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BA86C" w14:textId="77777777" w:rsidR="000C705C" w:rsidRDefault="00C76D71" w:rsidP="00102CAF">
      <w:pPr>
        <w:rPr>
          <w:b/>
          <w:bCs/>
          <w:u w:val="single"/>
        </w:rPr>
      </w:pPr>
      <w:bookmarkStart w:id="0" w:name="_Hlk87387065"/>
      <w:r w:rsidRPr="00C76D71">
        <w:rPr>
          <w:rStyle w:val="Kop1Char"/>
          <w:b/>
          <w:bCs/>
          <w:sz w:val="28"/>
          <w:szCs w:val="28"/>
        </w:rPr>
        <w:t>Formulier s</w:t>
      </w:r>
      <w:r w:rsidR="00102CAF" w:rsidRPr="00C76D71">
        <w:rPr>
          <w:rStyle w:val="Kop1Char"/>
          <w:b/>
          <w:bCs/>
          <w:sz w:val="28"/>
          <w:szCs w:val="28"/>
        </w:rPr>
        <w:t>taatssteun</w:t>
      </w:r>
      <w:r w:rsidRPr="00C76D71">
        <w:rPr>
          <w:rStyle w:val="Kop1Char"/>
          <w:b/>
          <w:bCs/>
          <w:sz w:val="28"/>
          <w:szCs w:val="28"/>
        </w:rPr>
        <w:t>analyse</w:t>
      </w:r>
      <w:bookmarkEnd w:id="0"/>
      <w:r>
        <w:rPr>
          <w:b/>
          <w:bCs/>
          <w:sz w:val="24"/>
          <w:szCs w:val="24"/>
        </w:rPr>
        <w:br/>
      </w:r>
      <w:r>
        <w:rPr>
          <w:b/>
          <w:bCs/>
          <w:sz w:val="24"/>
          <w:szCs w:val="24"/>
        </w:rPr>
        <w:br/>
      </w:r>
      <w:r w:rsidR="00102CAF" w:rsidRPr="00326FA1">
        <w:rPr>
          <w:b/>
          <w:bCs/>
          <w:sz w:val="24"/>
          <w:szCs w:val="24"/>
        </w:rPr>
        <w:t xml:space="preserve">artikel </w:t>
      </w:r>
      <w:r w:rsidR="000C705C">
        <w:rPr>
          <w:b/>
          <w:bCs/>
          <w:sz w:val="24"/>
          <w:szCs w:val="24"/>
        </w:rPr>
        <w:t>18</w:t>
      </w:r>
      <w:r w:rsidR="00326FA1">
        <w:rPr>
          <w:b/>
          <w:bCs/>
          <w:sz w:val="24"/>
          <w:szCs w:val="24"/>
        </w:rPr>
        <w:t>:</w:t>
      </w:r>
      <w:r>
        <w:rPr>
          <w:b/>
          <w:bCs/>
          <w:sz w:val="24"/>
          <w:szCs w:val="24"/>
        </w:rPr>
        <w:t xml:space="preserve"> </w:t>
      </w:r>
      <w:r w:rsidR="000C705C">
        <w:rPr>
          <w:b/>
          <w:bCs/>
          <w:sz w:val="24"/>
          <w:szCs w:val="24"/>
        </w:rPr>
        <w:t>c</w:t>
      </w:r>
      <w:r w:rsidR="000C705C" w:rsidRPr="000C705C">
        <w:rPr>
          <w:b/>
          <w:bCs/>
          <w:sz w:val="24"/>
          <w:szCs w:val="24"/>
        </w:rPr>
        <w:t>onsultancysteun voor kmo's</w:t>
      </w:r>
      <w:r w:rsidR="00615E39">
        <w:rPr>
          <w:b/>
          <w:bCs/>
          <w:u w:val="single"/>
        </w:rPr>
        <w:br/>
      </w:r>
      <w:bookmarkStart w:id="1" w:name="_Hlk87386336"/>
    </w:p>
    <w:p w14:paraId="0B4B2FA9" w14:textId="15D7C274" w:rsidR="00615E39" w:rsidRPr="00615E39" w:rsidRDefault="00615E39" w:rsidP="00102CAF">
      <w:pPr>
        <w:rPr>
          <w:b/>
          <w:bCs/>
          <w:u w:val="single"/>
        </w:rPr>
      </w:pPr>
      <w:r w:rsidRPr="00615E39">
        <w:rPr>
          <w:b/>
          <w:bCs/>
          <w:u w:val="single"/>
        </w:rPr>
        <w:t>Inleiding</w:t>
      </w:r>
    </w:p>
    <w:p w14:paraId="49CC8A10" w14:textId="483933A8" w:rsidR="00C47F95" w:rsidRPr="00495FA1" w:rsidRDefault="00ED1D74" w:rsidP="004D0AB4">
      <w:pPr>
        <w:jc w:val="both"/>
      </w:pPr>
      <w:r w:rsidRPr="00495FA1">
        <w:t xml:space="preserve">Om subsidie te mogen toekennen aan een project, moeten de activiteiten </w:t>
      </w:r>
      <w:r w:rsidR="00C47F95" w:rsidRPr="00495FA1">
        <w:t xml:space="preserve">‘staatssteunproof’ zijn. De Europese Commissie noemt de nodige voorwaarden op basis waarvan staatssteun mag worden verleend. Deze voorwaarden worden toegelicht in de artikelen van de zogenaamde </w:t>
      </w:r>
      <w:hyperlink r:id="rId8" w:history="1">
        <w:r w:rsidR="00C47F95" w:rsidRPr="00495FA1">
          <w:rPr>
            <w:rStyle w:val="Hyperlink"/>
            <w:color w:val="auto"/>
          </w:rPr>
          <w:t>Algemene Groepsvrijstellingsverordening </w:t>
        </w:r>
      </w:hyperlink>
      <w:r w:rsidR="00C47F95" w:rsidRPr="00495FA1">
        <w:t>(AGVV).</w:t>
      </w:r>
      <w:r w:rsidR="006C6B1D">
        <w:rPr>
          <w:rStyle w:val="Voetnootmarkering"/>
        </w:rPr>
        <w:footnoteReference w:id="2"/>
      </w:r>
      <w:r w:rsidR="00C47F95" w:rsidRPr="00495FA1">
        <w:t xml:space="preserve"> </w:t>
      </w:r>
    </w:p>
    <w:p w14:paraId="1D364D53" w14:textId="20441066" w:rsidR="00C47F95" w:rsidRPr="00495FA1" w:rsidRDefault="00C47F95" w:rsidP="004D0AB4">
      <w:pPr>
        <w:jc w:val="both"/>
      </w:pPr>
    </w:p>
    <w:p w14:paraId="6B111E3F" w14:textId="0AC23A18" w:rsidR="000C705C" w:rsidRDefault="00622124" w:rsidP="004D0AB4">
      <w:pPr>
        <w:jc w:val="both"/>
      </w:pPr>
      <w:r w:rsidRPr="00495FA1">
        <w:t>Eén van de artikelen die gebruikt k</w:t>
      </w:r>
      <w:r w:rsidR="00495FA1">
        <w:t>an</w:t>
      </w:r>
      <w:r w:rsidRPr="00495FA1">
        <w:t xml:space="preserve"> worden is artikel </w:t>
      </w:r>
      <w:r w:rsidR="000C705C">
        <w:t>18</w:t>
      </w:r>
      <w:r w:rsidRPr="00495FA1">
        <w:t>. Dit artikel gaat over</w:t>
      </w:r>
      <w:r w:rsidR="004D0AB4">
        <w:t xml:space="preserve"> </w:t>
      </w:r>
      <w:r w:rsidR="000C705C" w:rsidRPr="000C705C">
        <w:t>consultancysteun voor kmo's</w:t>
      </w:r>
      <w:r w:rsidR="000C705C">
        <w:t>.</w:t>
      </w:r>
    </w:p>
    <w:p w14:paraId="6D35C4F9" w14:textId="3EE179F9" w:rsidR="00495FA1" w:rsidRDefault="00622124" w:rsidP="004D0AB4">
      <w:pPr>
        <w:jc w:val="both"/>
      </w:pPr>
      <w:r w:rsidRPr="00495FA1">
        <w:br/>
        <w:t>In d</w:t>
      </w:r>
      <w:r w:rsidR="00C76D71">
        <w:t xml:space="preserve">it </w:t>
      </w:r>
      <w:bookmarkStart w:id="4" w:name="_Hlk87387108"/>
      <w:r w:rsidR="00C76D71">
        <w:t xml:space="preserve">formulier </w:t>
      </w:r>
      <w:r w:rsidRPr="00495FA1">
        <w:t>staatssteun</w:t>
      </w:r>
      <w:r w:rsidR="00C76D71">
        <w:t>analyse</w:t>
      </w:r>
      <w:r w:rsidRPr="00495FA1">
        <w:t xml:space="preserve"> </w:t>
      </w:r>
      <w:bookmarkEnd w:id="4"/>
      <w:r w:rsidRPr="00495FA1">
        <w:t>is het aan de aanvrager om</w:t>
      </w:r>
      <w:r w:rsidR="00F82C28" w:rsidRPr="00495FA1">
        <w:t xml:space="preserve"> in de tekstvakken,</w:t>
      </w:r>
      <w:r w:rsidRPr="00495FA1">
        <w:t xml:space="preserve"> per lid van artikel </w:t>
      </w:r>
      <w:r w:rsidR="000C705C">
        <w:t>18</w:t>
      </w:r>
      <w:r w:rsidR="00F82C28" w:rsidRPr="00495FA1">
        <w:t>,</w:t>
      </w:r>
      <w:r w:rsidRPr="00495FA1">
        <w:t xml:space="preserve"> aan te geven waarom het project voldoet aan de gestelde voorwaarden. </w:t>
      </w:r>
      <w:r>
        <w:br/>
      </w:r>
    </w:p>
    <w:p w14:paraId="6E35E2C8" w14:textId="03E17FA8" w:rsidR="00622124" w:rsidRDefault="00495FA1" w:rsidP="00102CAF">
      <w:r>
        <w:t xml:space="preserve">Let op: u geeft een toelichting in de tekstblokken. </w:t>
      </w:r>
      <w:r w:rsidR="00622124">
        <w:t xml:space="preserve"> </w:t>
      </w:r>
    </w:p>
    <w:bookmarkEnd w:id="1"/>
    <w:p w14:paraId="071FD143" w14:textId="77777777" w:rsidR="00495FA1" w:rsidRDefault="00495FA1" w:rsidP="00102CAF"/>
    <w:p w14:paraId="6DD0FC3E" w14:textId="77777777" w:rsidR="00495FA1" w:rsidRDefault="00495FA1" w:rsidP="00102CAF">
      <w:pPr>
        <w:rPr>
          <w:b/>
          <w:bCs/>
          <w:i/>
          <w:iCs/>
        </w:rPr>
      </w:pPr>
    </w:p>
    <w:p w14:paraId="426EF775" w14:textId="3F9AA894" w:rsidR="005A73BD" w:rsidRDefault="00F82C28" w:rsidP="005A73BD">
      <w:pPr>
        <w:jc w:val="both"/>
        <w:rPr>
          <w:b/>
          <w:bCs/>
          <w:i/>
          <w:iCs/>
          <w:u w:val="single"/>
        </w:rPr>
      </w:pPr>
      <w:bookmarkStart w:id="5" w:name="_Hlk87387140"/>
      <w:r w:rsidRPr="00326FA1">
        <w:rPr>
          <w:b/>
          <w:bCs/>
          <w:i/>
          <w:iCs/>
          <w:u w:val="single"/>
        </w:rPr>
        <w:t xml:space="preserve">Art </w:t>
      </w:r>
      <w:r w:rsidR="000C705C">
        <w:rPr>
          <w:b/>
          <w:bCs/>
          <w:i/>
          <w:iCs/>
          <w:u w:val="single"/>
        </w:rPr>
        <w:t>18</w:t>
      </w:r>
      <w:r w:rsidRPr="00326FA1">
        <w:rPr>
          <w:b/>
          <w:bCs/>
          <w:i/>
          <w:iCs/>
          <w:u w:val="single"/>
        </w:rPr>
        <w:t>, lid 1:</w:t>
      </w:r>
      <w:bookmarkEnd w:id="5"/>
    </w:p>
    <w:p w14:paraId="6D8A49D4" w14:textId="7507061D" w:rsidR="00F82C28" w:rsidRPr="000C705C" w:rsidRDefault="000C705C" w:rsidP="000C705C">
      <w:pPr>
        <w:jc w:val="both"/>
        <w:rPr>
          <w:i/>
          <w:iCs/>
        </w:rPr>
      </w:pPr>
      <w:r w:rsidRPr="000C705C">
        <w:rPr>
          <w:i/>
          <w:iCs/>
        </w:rPr>
        <w:t>Consultancysteun voor kmo's is verenigbaar met de interne markt in de zin van artikel 107, lid 3, van het Verdrag en is van de aanmeldingsverplichting van artikel 108, lid 3, van het Verdrag vrijgesteld, mits de in dit artikel en in hoofdstuk I vastgestelde voorwaarden zijn vervuld.</w:t>
      </w:r>
    </w:p>
    <w:p w14:paraId="29828BD6" w14:textId="77777777" w:rsidR="000C705C" w:rsidRDefault="000C705C" w:rsidP="00102CAF"/>
    <w:p w14:paraId="350E1B6C" w14:textId="6007A02E" w:rsidR="00F635D2" w:rsidRDefault="00F635D2" w:rsidP="00F635D2">
      <w:bookmarkStart w:id="6" w:name="_Hlk87387169"/>
      <w:r>
        <w:t>Inleidend lid, geen toelichting nodig</w:t>
      </w:r>
    </w:p>
    <w:bookmarkEnd w:id="6"/>
    <w:p w14:paraId="464098F4" w14:textId="793EBFDE" w:rsidR="00F635D2" w:rsidRDefault="00F635D2" w:rsidP="00102CAF"/>
    <w:p w14:paraId="36336037" w14:textId="77777777" w:rsidR="00F82C28" w:rsidRDefault="00F82C28" w:rsidP="00102CAF">
      <w:pPr>
        <w:rPr>
          <w:i/>
          <w:iCs/>
        </w:rPr>
      </w:pPr>
    </w:p>
    <w:p w14:paraId="74BF1368" w14:textId="106B279C" w:rsidR="005A73BD" w:rsidRDefault="00F82C28" w:rsidP="005A73BD">
      <w:pPr>
        <w:jc w:val="both"/>
        <w:rPr>
          <w:b/>
          <w:bCs/>
          <w:i/>
          <w:iCs/>
          <w:u w:val="single"/>
        </w:rPr>
      </w:pPr>
      <w:r w:rsidRPr="00326FA1">
        <w:rPr>
          <w:b/>
          <w:bCs/>
          <w:i/>
          <w:iCs/>
          <w:u w:val="single"/>
        </w:rPr>
        <w:t xml:space="preserve">Art. </w:t>
      </w:r>
      <w:r w:rsidR="000C705C">
        <w:rPr>
          <w:b/>
          <w:bCs/>
          <w:i/>
          <w:iCs/>
          <w:u w:val="single"/>
        </w:rPr>
        <w:t>18</w:t>
      </w:r>
      <w:r w:rsidRPr="00326FA1">
        <w:rPr>
          <w:b/>
          <w:bCs/>
          <w:i/>
          <w:iCs/>
          <w:u w:val="single"/>
        </w:rPr>
        <w:t xml:space="preserve">, lid </w:t>
      </w:r>
      <w:r w:rsidR="00102CAF" w:rsidRPr="00326FA1">
        <w:rPr>
          <w:b/>
          <w:bCs/>
          <w:i/>
          <w:iCs/>
          <w:u w:val="single"/>
        </w:rPr>
        <w:t>2</w:t>
      </w:r>
      <w:r w:rsidRPr="00326FA1">
        <w:rPr>
          <w:b/>
          <w:bCs/>
          <w:i/>
          <w:iCs/>
          <w:u w:val="single"/>
        </w:rPr>
        <w:t>:</w:t>
      </w:r>
    </w:p>
    <w:p w14:paraId="63A624FC" w14:textId="77E5BC2C" w:rsidR="000C705C" w:rsidRPr="000C705C" w:rsidRDefault="000C705C" w:rsidP="00102CAF">
      <w:pPr>
        <w:rPr>
          <w:i/>
          <w:iCs/>
        </w:rPr>
      </w:pPr>
      <w:r w:rsidRPr="000C705C">
        <w:rPr>
          <w:i/>
          <w:iCs/>
        </w:rPr>
        <w:t>De steunintensiteit bedraagt ten hoogste 50% van de in aanmerking komende kosten.</w:t>
      </w:r>
    </w:p>
    <w:p w14:paraId="5C9B7B02" w14:textId="77777777" w:rsidR="000C705C" w:rsidRDefault="000C705C" w:rsidP="00102CAF">
      <w:pPr>
        <w:rPr>
          <w:i/>
          <w:iCs/>
        </w:rPr>
      </w:pPr>
    </w:p>
    <w:p w14:paraId="0E197716" w14:textId="635B5742" w:rsidR="00102CAF" w:rsidRDefault="000C705C" w:rsidP="00102CAF">
      <w:r>
        <w:t>Ter kennisname, geen toelichting nodig.</w:t>
      </w:r>
      <w:r w:rsidR="00495FA1">
        <w:rPr>
          <w:i/>
          <w:iCs/>
        </w:rPr>
        <w:br/>
      </w:r>
    </w:p>
    <w:p w14:paraId="252C6A1C" w14:textId="77777777" w:rsidR="005A73BD" w:rsidRDefault="005A73BD" w:rsidP="00102CAF"/>
    <w:p w14:paraId="15CF3077" w14:textId="4BAF4017" w:rsidR="005A73BD" w:rsidRDefault="002A62AB" w:rsidP="005A73BD">
      <w:pPr>
        <w:jc w:val="both"/>
        <w:rPr>
          <w:b/>
          <w:bCs/>
          <w:i/>
          <w:iCs/>
          <w:u w:val="single"/>
        </w:rPr>
      </w:pPr>
      <w:r w:rsidRPr="00326FA1">
        <w:rPr>
          <w:b/>
          <w:bCs/>
          <w:i/>
          <w:iCs/>
          <w:u w:val="single"/>
        </w:rPr>
        <w:t xml:space="preserve">Art. </w:t>
      </w:r>
      <w:r w:rsidR="000C705C">
        <w:rPr>
          <w:b/>
          <w:bCs/>
          <w:i/>
          <w:iCs/>
          <w:u w:val="single"/>
        </w:rPr>
        <w:t>18</w:t>
      </w:r>
      <w:r w:rsidR="00D1166C" w:rsidRPr="00326FA1">
        <w:rPr>
          <w:b/>
          <w:bCs/>
          <w:i/>
          <w:iCs/>
          <w:u w:val="single"/>
        </w:rPr>
        <w:t>,</w:t>
      </w:r>
      <w:r w:rsidRPr="00326FA1">
        <w:rPr>
          <w:b/>
          <w:bCs/>
          <w:i/>
          <w:iCs/>
          <w:u w:val="single"/>
        </w:rPr>
        <w:t xml:space="preserve"> lid </w:t>
      </w:r>
      <w:r w:rsidR="00102CAF" w:rsidRPr="00326FA1">
        <w:rPr>
          <w:b/>
          <w:bCs/>
          <w:i/>
          <w:iCs/>
          <w:u w:val="single"/>
        </w:rPr>
        <w:t>3</w:t>
      </w:r>
      <w:r w:rsidRPr="00326FA1">
        <w:rPr>
          <w:b/>
          <w:bCs/>
          <w:i/>
          <w:iCs/>
          <w:u w:val="single"/>
        </w:rPr>
        <w:t>:</w:t>
      </w:r>
    </w:p>
    <w:p w14:paraId="443A6E55" w14:textId="007B2E84" w:rsidR="00C72E38" w:rsidRPr="000C705C" w:rsidRDefault="000C705C" w:rsidP="000C705C">
      <w:pPr>
        <w:jc w:val="both"/>
        <w:rPr>
          <w:b/>
          <w:bCs/>
          <w:i/>
          <w:iCs/>
        </w:rPr>
      </w:pPr>
      <w:r w:rsidRPr="000C705C">
        <w:rPr>
          <w:i/>
          <w:iCs/>
        </w:rPr>
        <w:t>De in aanmerking komende kosten zijn de door externe consultants verrichte consultancydiensten.</w:t>
      </w:r>
      <w:r w:rsidR="006C6B1D">
        <w:rPr>
          <w:rStyle w:val="Voetnootmarkering"/>
          <w:i/>
          <w:iCs/>
        </w:rPr>
        <w:footnoteReference w:id="3"/>
      </w:r>
    </w:p>
    <w:p w14:paraId="0303B504" w14:textId="77777777" w:rsidR="005A73BD" w:rsidRDefault="005A73BD" w:rsidP="005A73BD">
      <w:pPr>
        <w:jc w:val="both"/>
        <w:rPr>
          <w:b/>
          <w:bCs/>
          <w:i/>
          <w:iCs/>
          <w:u w:val="single"/>
        </w:rPr>
      </w:pPr>
    </w:p>
    <w:p w14:paraId="37EE066A" w14:textId="77777777" w:rsidR="000C705C" w:rsidRDefault="000C705C" w:rsidP="005A73BD">
      <w:pPr>
        <w:jc w:val="both"/>
        <w:rPr>
          <w:b/>
          <w:bCs/>
          <w:i/>
          <w:iCs/>
          <w:u w:val="single"/>
        </w:rPr>
      </w:pPr>
    </w:p>
    <w:p w14:paraId="531A142A" w14:textId="77777777" w:rsidR="000C705C" w:rsidRDefault="000C705C" w:rsidP="005A73BD">
      <w:pPr>
        <w:jc w:val="both"/>
        <w:rPr>
          <w:b/>
          <w:bCs/>
          <w:i/>
          <w:iCs/>
          <w:u w:val="single"/>
        </w:rPr>
      </w:pPr>
    </w:p>
    <w:p w14:paraId="34CC353D" w14:textId="3D00E0FC" w:rsidR="000C705C" w:rsidRDefault="000C705C" w:rsidP="005A73BD">
      <w:pPr>
        <w:jc w:val="both"/>
        <w:rPr>
          <w:b/>
          <w:bCs/>
          <w:i/>
          <w:iCs/>
          <w:u w:val="single"/>
        </w:rPr>
      </w:pPr>
      <w:r>
        <w:rPr>
          <w:noProof/>
          <w:lang w:eastAsia="nl-NL"/>
        </w:rPr>
        <w:lastRenderedPageBreak/>
        <mc:AlternateContent>
          <mc:Choice Requires="wps">
            <w:drawing>
              <wp:anchor distT="45720" distB="45720" distL="114300" distR="114300" simplePos="0" relativeHeight="251669504" behindDoc="0" locked="0" layoutInCell="1" allowOverlap="1" wp14:anchorId="548651CB" wp14:editId="3D7CDC68">
                <wp:simplePos x="0" y="0"/>
                <wp:positionH relativeFrom="margin">
                  <wp:align>left</wp:align>
                </wp:positionH>
                <wp:positionV relativeFrom="paragraph">
                  <wp:posOffset>0</wp:posOffset>
                </wp:positionV>
                <wp:extent cx="5405119" cy="634364"/>
                <wp:effectExtent l="0" t="0" r="24765" b="26670"/>
                <wp:wrapTopAndBottom/>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3FBE2D66" w14:textId="31FBDA4A" w:rsidR="00185309" w:rsidRPr="002A62AB" w:rsidRDefault="00185309" w:rsidP="00185309">
                            <w:pPr>
                              <w:rPr>
                                <w:b/>
                                <w:bCs/>
                              </w:rPr>
                            </w:pPr>
                            <w:r w:rsidRPr="002A62AB">
                              <w:rPr>
                                <w:b/>
                                <w:bCs/>
                              </w:rPr>
                              <w:t xml:space="preserve">Geef hier aan waarom de </w:t>
                            </w:r>
                            <w:r>
                              <w:rPr>
                                <w:b/>
                                <w:bCs/>
                              </w:rPr>
                              <w:t xml:space="preserve">door u opgevoerde kosten voldoen </w:t>
                            </w:r>
                            <w:r w:rsidRPr="002A62AB">
                              <w:rPr>
                                <w:b/>
                                <w:bCs/>
                              </w:rPr>
                              <w:t xml:space="preserve">aan artikel </w:t>
                            </w:r>
                            <w:r w:rsidR="000C705C">
                              <w:rPr>
                                <w:b/>
                                <w:bCs/>
                              </w:rPr>
                              <w:t>18</w:t>
                            </w:r>
                            <w:r w:rsidRPr="002A62AB">
                              <w:rPr>
                                <w:b/>
                                <w:bCs/>
                              </w:rPr>
                              <w:t xml:space="preserve">, lid </w:t>
                            </w:r>
                            <w:r w:rsidR="000C705C">
                              <w:rPr>
                                <w:b/>
                                <w:bCs/>
                              </w:rPr>
                              <w:t>3</w:t>
                            </w:r>
                            <w:r w:rsidRPr="002A62AB">
                              <w:rPr>
                                <w:b/>
                                <w:bCs/>
                              </w:rPr>
                              <w:t>:</w:t>
                            </w:r>
                          </w:p>
                          <w:p w14:paraId="7DE06A82" w14:textId="77777777" w:rsidR="00185309" w:rsidRDefault="00185309" w:rsidP="00185309"/>
                          <w:p w14:paraId="2562EFDE" w14:textId="77777777" w:rsidR="00185309" w:rsidRDefault="00185309" w:rsidP="00185309"/>
                          <w:p w14:paraId="5F98EE30" w14:textId="77777777" w:rsidR="00185309" w:rsidRDefault="00185309" w:rsidP="00185309"/>
                          <w:p w14:paraId="08F69FC7" w14:textId="77777777" w:rsidR="00185309" w:rsidRDefault="00185309" w:rsidP="00185309"/>
                          <w:p w14:paraId="785C3DD3" w14:textId="77777777" w:rsidR="00185309" w:rsidRDefault="00185309" w:rsidP="00185309"/>
                          <w:p w14:paraId="05BCD220" w14:textId="77777777" w:rsidR="00185309" w:rsidRDefault="00185309" w:rsidP="00185309"/>
                          <w:p w14:paraId="37D5BC83" w14:textId="77777777" w:rsidR="00185309" w:rsidRDefault="00185309" w:rsidP="00185309"/>
                          <w:p w14:paraId="1DADD1D9" w14:textId="77777777" w:rsidR="00185309" w:rsidRDefault="00185309" w:rsidP="00185309"/>
                          <w:p w14:paraId="305826A8" w14:textId="77777777" w:rsidR="00185309" w:rsidRDefault="00185309" w:rsidP="00185309">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8651CB" id="_x0000_t202" coordsize="21600,21600" o:spt="202" path="m,l,21600r21600,l21600,xe">
                <v:stroke joinstyle="miter"/>
                <v:path gradientshapeok="t" o:connecttype="rect"/>
              </v:shapetype>
              <v:shape id="Tekstvak 3" o:spid="_x0000_s1026" type="#_x0000_t202" style="position:absolute;left:0;text-align:left;margin-left:0;margin-top:0;width:425.6pt;height:49.95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">
                <v:textbox style="mso-fit-shape-to-text:t">
                  <w:txbxContent>
                    <w:p w14:paraId="3FBE2D66" w14:textId="31FBDA4A" w:rsidR="00185309" w:rsidRPr="002A62AB" w:rsidRDefault="00185309" w:rsidP="00185309">
                      <w:pPr>
                        <w:rPr>
                          <w:b/>
                          <w:bCs/>
                        </w:rPr>
                      </w:pPr>
                      <w:r w:rsidRPr="002A62AB">
                        <w:rPr>
                          <w:b/>
                          <w:bCs/>
                        </w:rPr>
                        <w:t xml:space="preserve">Geef hier aan waarom de </w:t>
                      </w:r>
                      <w:r>
                        <w:rPr>
                          <w:b/>
                          <w:bCs/>
                        </w:rPr>
                        <w:t xml:space="preserve">door u opgevoerde kosten voldoen </w:t>
                      </w:r>
                      <w:r w:rsidRPr="002A62AB">
                        <w:rPr>
                          <w:b/>
                          <w:bCs/>
                        </w:rPr>
                        <w:t xml:space="preserve">aan artikel </w:t>
                      </w:r>
                      <w:r w:rsidR="000C705C">
                        <w:rPr>
                          <w:b/>
                          <w:bCs/>
                        </w:rPr>
                        <w:t>18</w:t>
                      </w:r>
                      <w:r w:rsidRPr="002A62AB">
                        <w:rPr>
                          <w:b/>
                          <w:bCs/>
                        </w:rPr>
                        <w:t xml:space="preserve">, lid </w:t>
                      </w:r>
                      <w:r w:rsidR="000C705C">
                        <w:rPr>
                          <w:b/>
                          <w:bCs/>
                        </w:rPr>
                        <w:t>3</w:t>
                      </w:r>
                      <w:r w:rsidRPr="002A62AB">
                        <w:rPr>
                          <w:b/>
                          <w:bCs/>
                        </w:rPr>
                        <w:t>:</w:t>
                      </w:r>
                    </w:p>
                    <w:p w14:paraId="7DE06A82" w14:textId="77777777" w:rsidR="00185309" w:rsidRDefault="00185309" w:rsidP="00185309"/>
                    <w:p w14:paraId="2562EFDE" w14:textId="77777777" w:rsidR="00185309" w:rsidRDefault="00185309" w:rsidP="00185309"/>
                    <w:p w14:paraId="5F98EE30" w14:textId="77777777" w:rsidR="00185309" w:rsidRDefault="00185309" w:rsidP="00185309"/>
                    <w:p w14:paraId="08F69FC7" w14:textId="77777777" w:rsidR="00185309" w:rsidRDefault="00185309" w:rsidP="00185309"/>
                    <w:p w14:paraId="785C3DD3" w14:textId="77777777" w:rsidR="00185309" w:rsidRDefault="00185309" w:rsidP="00185309"/>
                    <w:p w14:paraId="05BCD220" w14:textId="77777777" w:rsidR="00185309" w:rsidRDefault="00185309" w:rsidP="00185309"/>
                    <w:p w14:paraId="37D5BC83" w14:textId="77777777" w:rsidR="00185309" w:rsidRDefault="00185309" w:rsidP="00185309"/>
                    <w:p w14:paraId="1DADD1D9" w14:textId="77777777" w:rsidR="00185309" w:rsidRDefault="00185309" w:rsidP="00185309"/>
                    <w:p w14:paraId="305826A8" w14:textId="77777777" w:rsidR="00185309" w:rsidRDefault="00185309" w:rsidP="00185309">
                      <w:r>
                        <w:t xml:space="preserve">  </w:t>
                      </w:r>
                    </w:p>
                  </w:txbxContent>
                </v:textbox>
                <w10:wrap type="topAndBottom" anchorx="margin"/>
              </v:shape>
            </w:pict>
          </mc:Fallback>
        </mc:AlternateContent>
      </w:r>
    </w:p>
    <w:p w14:paraId="29C65464" w14:textId="76B910E4" w:rsidR="000C705C" w:rsidRDefault="000C705C" w:rsidP="005A73BD">
      <w:pPr>
        <w:jc w:val="both"/>
        <w:rPr>
          <w:b/>
          <w:bCs/>
          <w:i/>
          <w:iCs/>
          <w:u w:val="single"/>
        </w:rPr>
      </w:pPr>
    </w:p>
    <w:p w14:paraId="6B00F7C0" w14:textId="70C6F75E" w:rsidR="005A73BD" w:rsidRDefault="00D1166C" w:rsidP="005A73BD">
      <w:pPr>
        <w:jc w:val="both"/>
        <w:rPr>
          <w:b/>
          <w:bCs/>
          <w:i/>
          <w:iCs/>
          <w:u w:val="single"/>
        </w:rPr>
      </w:pPr>
      <w:r w:rsidRPr="00326FA1">
        <w:rPr>
          <w:b/>
          <w:bCs/>
          <w:i/>
          <w:iCs/>
          <w:u w:val="single"/>
        </w:rPr>
        <w:t xml:space="preserve">Art. </w:t>
      </w:r>
      <w:r w:rsidR="000C705C">
        <w:rPr>
          <w:b/>
          <w:bCs/>
          <w:i/>
          <w:iCs/>
          <w:u w:val="single"/>
        </w:rPr>
        <w:t>18</w:t>
      </w:r>
      <w:r w:rsidRPr="00326FA1">
        <w:rPr>
          <w:b/>
          <w:bCs/>
          <w:i/>
          <w:iCs/>
          <w:u w:val="single"/>
        </w:rPr>
        <w:t xml:space="preserve">, </w:t>
      </w:r>
      <w:r w:rsidR="00EC003B" w:rsidRPr="00326FA1">
        <w:rPr>
          <w:b/>
          <w:bCs/>
          <w:i/>
          <w:iCs/>
          <w:u w:val="single"/>
        </w:rPr>
        <w:t>lid 4</w:t>
      </w:r>
      <w:r w:rsidR="00646DBF">
        <w:rPr>
          <w:b/>
          <w:bCs/>
          <w:i/>
          <w:iCs/>
          <w:u w:val="single"/>
        </w:rPr>
        <w:t>:</w:t>
      </w:r>
    </w:p>
    <w:p w14:paraId="11A8DED2" w14:textId="1D179CF8" w:rsidR="000C705C" w:rsidRDefault="000C705C" w:rsidP="000C705C">
      <w:pPr>
        <w:jc w:val="both"/>
        <w:rPr>
          <w:i/>
          <w:iCs/>
        </w:rPr>
      </w:pPr>
      <w:r w:rsidRPr="000C705C">
        <w:rPr>
          <w:i/>
          <w:iCs/>
        </w:rPr>
        <w:t>De betrokken diensten zijn niet van permanente of periodieke aard, noch behoren zij tot de gewone bedrijfsuitgaven van de onderneming, zoals routinematig belastingadvies, gangbare juridische dienstverrichting, of reclame.</w:t>
      </w:r>
    </w:p>
    <w:p w14:paraId="2793236B" w14:textId="2DEDA632" w:rsidR="000C705C" w:rsidRPr="000C705C" w:rsidRDefault="000C705C" w:rsidP="000C705C">
      <w:pPr>
        <w:jc w:val="both"/>
        <w:rPr>
          <w:i/>
          <w:iCs/>
          <w:noProof/>
        </w:rPr>
      </w:pPr>
      <w:r w:rsidRPr="000C705C">
        <w:rPr>
          <w:i/>
          <w:iCs/>
          <w:noProof/>
          <w:lang w:eastAsia="nl-NL"/>
        </w:rPr>
        <mc:AlternateContent>
          <mc:Choice Requires="wps">
            <w:drawing>
              <wp:anchor distT="45720" distB="45720" distL="114300" distR="114300" simplePos="0" relativeHeight="251671552" behindDoc="0" locked="0" layoutInCell="1" allowOverlap="1" wp14:anchorId="1BC4EF57" wp14:editId="110D8650">
                <wp:simplePos x="0" y="0"/>
                <wp:positionH relativeFrom="margin">
                  <wp:align>left</wp:align>
                </wp:positionH>
                <wp:positionV relativeFrom="paragraph">
                  <wp:posOffset>259080</wp:posOffset>
                </wp:positionV>
                <wp:extent cx="5405119" cy="634364"/>
                <wp:effectExtent l="0" t="0" r="24765" b="26670"/>
                <wp:wrapTopAndBottom/>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01ABD8F3" w14:textId="0E344C27" w:rsidR="00185309" w:rsidRPr="002A62AB" w:rsidRDefault="00185309" w:rsidP="00185309">
                            <w:pPr>
                              <w:rPr>
                                <w:b/>
                                <w:bCs/>
                              </w:rPr>
                            </w:pPr>
                            <w:r w:rsidRPr="002A62AB">
                              <w:rPr>
                                <w:b/>
                                <w:bCs/>
                              </w:rPr>
                              <w:t xml:space="preserve">Geef hier aan waarom </w:t>
                            </w:r>
                            <w:r>
                              <w:rPr>
                                <w:b/>
                                <w:bCs/>
                              </w:rPr>
                              <w:t xml:space="preserve">wordt voldaan </w:t>
                            </w:r>
                            <w:r w:rsidRPr="002A62AB">
                              <w:rPr>
                                <w:b/>
                                <w:bCs/>
                              </w:rPr>
                              <w:t xml:space="preserve">aan artikel </w:t>
                            </w:r>
                            <w:r w:rsidR="000C705C">
                              <w:rPr>
                                <w:b/>
                                <w:bCs/>
                              </w:rPr>
                              <w:t>18</w:t>
                            </w:r>
                            <w:r w:rsidRPr="002A62AB">
                              <w:rPr>
                                <w:b/>
                                <w:bCs/>
                              </w:rPr>
                              <w:t xml:space="preserve">, lid </w:t>
                            </w:r>
                            <w:r>
                              <w:rPr>
                                <w:b/>
                                <w:bCs/>
                              </w:rPr>
                              <w:t>4</w:t>
                            </w:r>
                            <w:r w:rsidRPr="002A62AB">
                              <w:rPr>
                                <w:b/>
                                <w:bCs/>
                              </w:rPr>
                              <w:t>:</w:t>
                            </w:r>
                          </w:p>
                          <w:p w14:paraId="38AEA51D" w14:textId="77777777" w:rsidR="00185309" w:rsidRDefault="00185309" w:rsidP="00185309"/>
                          <w:p w14:paraId="1F012447" w14:textId="77777777" w:rsidR="00185309" w:rsidRDefault="00185309" w:rsidP="00185309"/>
                          <w:p w14:paraId="09D98100" w14:textId="77777777" w:rsidR="00185309" w:rsidRDefault="00185309" w:rsidP="00185309"/>
                          <w:p w14:paraId="7836A23B" w14:textId="77777777" w:rsidR="00185309" w:rsidRDefault="00185309" w:rsidP="00185309"/>
                          <w:p w14:paraId="62FAAB57" w14:textId="77777777" w:rsidR="00185309" w:rsidRDefault="00185309" w:rsidP="00185309"/>
                          <w:p w14:paraId="458C16D3" w14:textId="77777777" w:rsidR="00185309" w:rsidRDefault="00185309" w:rsidP="00185309"/>
                          <w:p w14:paraId="2A547DE9" w14:textId="77777777" w:rsidR="00185309" w:rsidRDefault="00185309" w:rsidP="00185309"/>
                          <w:p w14:paraId="066F24A5" w14:textId="77777777" w:rsidR="00185309" w:rsidRDefault="00185309" w:rsidP="00185309"/>
                          <w:p w14:paraId="70DD8EFA" w14:textId="77777777" w:rsidR="00185309" w:rsidRDefault="00185309" w:rsidP="00185309">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C4EF57" id="Tekstvak 5" o:spid="_x0000_s1027" type="#_x0000_t202" style="position:absolute;left:0;text-align:left;margin-left:0;margin-top:20.4pt;width:425.6pt;height:49.95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">
                <v:textbox style="mso-fit-shape-to-text:t">
                  <w:txbxContent>
                    <w:p w14:paraId="01ABD8F3" w14:textId="0E344C27" w:rsidR="00185309" w:rsidRPr="002A62AB" w:rsidRDefault="00185309" w:rsidP="00185309">
                      <w:pPr>
                        <w:rPr>
                          <w:b/>
                          <w:bCs/>
                        </w:rPr>
                      </w:pPr>
                      <w:r w:rsidRPr="002A62AB">
                        <w:rPr>
                          <w:b/>
                          <w:bCs/>
                        </w:rPr>
                        <w:t xml:space="preserve">Geef hier aan waarom </w:t>
                      </w:r>
                      <w:r>
                        <w:rPr>
                          <w:b/>
                          <w:bCs/>
                        </w:rPr>
                        <w:t xml:space="preserve">wordt voldaan </w:t>
                      </w:r>
                      <w:r w:rsidRPr="002A62AB">
                        <w:rPr>
                          <w:b/>
                          <w:bCs/>
                        </w:rPr>
                        <w:t xml:space="preserve">aan artikel </w:t>
                      </w:r>
                      <w:r w:rsidR="000C705C">
                        <w:rPr>
                          <w:b/>
                          <w:bCs/>
                        </w:rPr>
                        <w:t>18</w:t>
                      </w:r>
                      <w:r w:rsidRPr="002A62AB">
                        <w:rPr>
                          <w:b/>
                          <w:bCs/>
                        </w:rPr>
                        <w:t xml:space="preserve">, lid </w:t>
                      </w:r>
                      <w:r>
                        <w:rPr>
                          <w:b/>
                          <w:bCs/>
                        </w:rPr>
                        <w:t>4</w:t>
                      </w:r>
                      <w:r w:rsidRPr="002A62AB">
                        <w:rPr>
                          <w:b/>
                          <w:bCs/>
                        </w:rPr>
                        <w:t>:</w:t>
                      </w:r>
                    </w:p>
                    <w:p w14:paraId="38AEA51D" w14:textId="77777777" w:rsidR="00185309" w:rsidRDefault="00185309" w:rsidP="00185309"/>
                    <w:p w14:paraId="1F012447" w14:textId="77777777" w:rsidR="00185309" w:rsidRDefault="00185309" w:rsidP="00185309"/>
                    <w:p w14:paraId="09D98100" w14:textId="77777777" w:rsidR="00185309" w:rsidRDefault="00185309" w:rsidP="00185309"/>
                    <w:p w14:paraId="7836A23B" w14:textId="77777777" w:rsidR="00185309" w:rsidRDefault="00185309" w:rsidP="00185309"/>
                    <w:p w14:paraId="62FAAB57" w14:textId="77777777" w:rsidR="00185309" w:rsidRDefault="00185309" w:rsidP="00185309"/>
                    <w:p w14:paraId="458C16D3" w14:textId="77777777" w:rsidR="00185309" w:rsidRDefault="00185309" w:rsidP="00185309"/>
                    <w:p w14:paraId="2A547DE9" w14:textId="77777777" w:rsidR="00185309" w:rsidRDefault="00185309" w:rsidP="00185309"/>
                    <w:p w14:paraId="066F24A5" w14:textId="77777777" w:rsidR="00185309" w:rsidRDefault="00185309" w:rsidP="00185309"/>
                    <w:p w14:paraId="70DD8EFA" w14:textId="77777777" w:rsidR="00185309" w:rsidRDefault="00185309" w:rsidP="00185309">
                      <w:r>
                        <w:t xml:space="preserve">  </w:t>
                      </w:r>
                    </w:p>
                  </w:txbxContent>
                </v:textbox>
                <w10:wrap type="topAndBottom" anchorx="margin"/>
              </v:shape>
            </w:pict>
          </mc:Fallback>
        </mc:AlternateContent>
      </w:r>
    </w:p>
    <w:p w14:paraId="5AC8CBC3" w14:textId="459574A6" w:rsidR="007F3ECE" w:rsidRDefault="00F635D2" w:rsidP="000C705C">
      <w:pPr>
        <w:jc w:val="both"/>
      </w:pPr>
      <w:r>
        <w:rPr>
          <w:b/>
          <w:bCs/>
          <w:i/>
          <w:iCs/>
        </w:rPr>
        <w:br/>
      </w:r>
    </w:p>
    <w:p w14:paraId="447B96F7" w14:textId="0849FE62" w:rsidR="00D1166C" w:rsidRDefault="00D1166C" w:rsidP="00E7133A">
      <w:pPr>
        <w:rPr>
          <w:b/>
          <w:bCs/>
        </w:rPr>
      </w:pPr>
    </w:p>
    <w:sectPr w:rsidR="00D1166C" w:rsidSect="00C76D71">
      <w:headerReference w:type="even" r:id="rId9"/>
      <w:headerReference w:type="default" r:id="rId10"/>
      <w:footerReference w:type="even" r:id="rId11"/>
      <w:footerReference w:type="default" r:id="rId12"/>
      <w:headerReference w:type="first" r:id="rId13"/>
      <w:footerReference w:type="first" r:id="rId14"/>
      <w:pgSz w:w="11906" w:h="16838" w:code="9"/>
      <w:pgMar w:top="1276" w:right="226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3438" w14:textId="77777777" w:rsidR="00102CAF" w:rsidRDefault="00102CAF" w:rsidP="00DD409F">
      <w:pPr>
        <w:spacing w:line="240" w:lineRule="auto"/>
      </w:pPr>
      <w:r>
        <w:separator/>
      </w:r>
    </w:p>
  </w:endnote>
  <w:endnote w:type="continuationSeparator" w:id="0">
    <w:p w14:paraId="56A29F86" w14:textId="77777777" w:rsidR="00102CAF" w:rsidRDefault="00102CAF" w:rsidP="00DD4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971C" w14:textId="77777777" w:rsidR="0052706F" w:rsidRDefault="0052706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53397" w14:textId="6B0B3411" w:rsidR="000E795A" w:rsidRDefault="000E795A" w:rsidP="000E795A">
    <w:pPr>
      <w:pStyle w:val="Voettekst"/>
      <w:jc w:val="both"/>
      <w:rPr>
        <w:rFonts w:asciiTheme="minorHAnsi" w:hAnsiTheme="minorHAnsi" w:cstheme="minorHAnsi"/>
        <w:b/>
        <w:bCs/>
        <w:color w:val="004A99"/>
      </w:rPr>
    </w:pPr>
    <w:r>
      <w:rPr>
        <w:noProof/>
      </w:rPr>
      <w:drawing>
        <wp:anchor distT="0" distB="0" distL="114300" distR="114300" simplePos="0" relativeHeight="251659264" behindDoc="0" locked="0" layoutInCell="1" allowOverlap="1" wp14:anchorId="13E0A5CC" wp14:editId="55DEB70B">
          <wp:simplePos x="0" y="0"/>
          <wp:positionH relativeFrom="column">
            <wp:posOffset>4211955</wp:posOffset>
          </wp:positionH>
          <wp:positionV relativeFrom="paragraph">
            <wp:posOffset>-44450</wp:posOffset>
          </wp:positionV>
          <wp:extent cx="2313940" cy="414020"/>
          <wp:effectExtent l="0" t="0" r="0" b="5080"/>
          <wp:wrapThrough wrapText="bothSides">
            <wp:wrapPolygon edited="0">
              <wp:start x="0" y="0"/>
              <wp:lineTo x="0" y="20871"/>
              <wp:lineTo x="5690" y="20871"/>
              <wp:lineTo x="6935" y="20871"/>
              <wp:lineTo x="16182" y="16896"/>
              <wp:lineTo x="16182" y="15902"/>
              <wp:lineTo x="19383" y="6957"/>
              <wp:lineTo x="18850" y="2982"/>
              <wp:lineTo x="5690" y="0"/>
              <wp:lineTo x="0" y="0"/>
            </wp:wrapPolygon>
          </wp:wrapThrough>
          <wp:docPr id="2" name="Afbeelding 2" descr="Europees Logo met tekst medegefinancierd door de Europese Un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Europees Logo met tekst medegefinancierd door de Europese Un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4140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color w:val="004A99"/>
      </w:rPr>
      <w:t xml:space="preserve">Programma </w:t>
    </w:r>
    <w:r w:rsidR="00754114">
      <w:rPr>
        <w:rFonts w:asciiTheme="minorHAnsi" w:hAnsiTheme="minorHAnsi" w:cstheme="minorHAnsi"/>
        <w:b/>
        <w:bCs/>
        <w:color w:val="004A99"/>
      </w:rPr>
      <w:t>JTF</w:t>
    </w:r>
    <w:r>
      <w:rPr>
        <w:rFonts w:asciiTheme="minorHAnsi" w:hAnsiTheme="minorHAnsi" w:cstheme="minorHAnsi"/>
        <w:b/>
        <w:bCs/>
        <w:color w:val="004A99"/>
      </w:rPr>
      <w:t xml:space="preserve"> 2021-2027</w:t>
    </w:r>
  </w:p>
  <w:p w14:paraId="0E66B68C" w14:textId="77777777" w:rsidR="0052706F" w:rsidRPr="000E795A" w:rsidRDefault="0052706F" w:rsidP="000E795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FD8B" w14:textId="77777777" w:rsidR="0052706F" w:rsidRDefault="005270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8D51" w14:textId="77777777" w:rsidR="00102CAF" w:rsidRPr="00571B71" w:rsidRDefault="00754114" w:rsidP="00571B71">
      <w:pPr>
        <w:spacing w:line="240" w:lineRule="auto"/>
        <w:rPr>
          <w:sz w:val="14"/>
        </w:rPr>
      </w:pPr>
      <w:r>
        <w:rPr>
          <w:sz w:val="14"/>
        </w:rPr>
        <w:pict w14:anchorId="122F5AA2">
          <v:rect id="_x0000_i1025" style="width:453.6pt;height:1pt" o:hralign="center" o:hrstd="t" o:hrnoshade="t" o:hr="t" fillcolor="black [3213]" stroked="f"/>
        </w:pict>
      </w:r>
    </w:p>
  </w:footnote>
  <w:footnote w:type="continuationSeparator" w:id="0">
    <w:p w14:paraId="7347C7CD" w14:textId="77777777" w:rsidR="00102CAF" w:rsidRPr="00571B71" w:rsidRDefault="00102CAF" w:rsidP="00DD409F">
      <w:pPr>
        <w:spacing w:line="240" w:lineRule="auto"/>
        <w:rPr>
          <w:sz w:val="14"/>
        </w:rPr>
      </w:pPr>
      <w:r w:rsidRPr="00571B71">
        <w:rPr>
          <w:sz w:val="14"/>
        </w:rPr>
        <w:continuationSeparator/>
      </w:r>
    </w:p>
  </w:footnote>
  <w:footnote w:type="continuationNotice" w:id="1">
    <w:p w14:paraId="6F31F187" w14:textId="77777777" w:rsidR="00102CAF" w:rsidRPr="00571B71" w:rsidRDefault="00102CAF" w:rsidP="00AC7021">
      <w:pPr>
        <w:spacing w:line="240" w:lineRule="auto"/>
        <w:ind w:left="284" w:hanging="284"/>
        <w:rPr>
          <w:rFonts w:cs="Arial"/>
          <w:sz w:val="14"/>
          <w:szCs w:val="14"/>
        </w:rPr>
      </w:pPr>
    </w:p>
  </w:footnote>
  <w:footnote w:id="2">
    <w:p w14:paraId="557F9A9B" w14:textId="77F0CD6A" w:rsidR="006C6B1D" w:rsidRDefault="006C6B1D">
      <w:pPr>
        <w:pStyle w:val="Voetnoottekst"/>
      </w:pPr>
      <w:r>
        <w:rPr>
          <w:rStyle w:val="Voetnootmarkering"/>
        </w:rPr>
        <w:footnoteRef/>
      </w:r>
      <w:r>
        <w:t xml:space="preserve"> </w:t>
      </w:r>
      <w:bookmarkStart w:id="2" w:name="_Hlk105151433"/>
      <w:bookmarkStart w:id="3" w:name="_Hlk105150313"/>
      <w:r>
        <w:t>D</w:t>
      </w:r>
      <w:r w:rsidRPr="000A03AF">
        <w:t xml:space="preserve">e AGVV </w:t>
      </w:r>
      <w:r>
        <w:t xml:space="preserve">zal in 2022 </w:t>
      </w:r>
      <w:r w:rsidRPr="000A03AF">
        <w:t>worden gewijzigd</w:t>
      </w:r>
      <w:r>
        <w:t xml:space="preserve">. Het kan daardoor zijn </w:t>
      </w:r>
      <w:r w:rsidRPr="000A03AF">
        <w:t>dat deze checklist wijzigt.</w:t>
      </w:r>
      <w:bookmarkEnd w:id="2"/>
      <w:bookmarkEnd w:id="3"/>
    </w:p>
  </w:footnote>
  <w:footnote w:id="3">
    <w:p w14:paraId="1B8A4AB7" w14:textId="3A05CBA3" w:rsidR="006C6B1D" w:rsidRDefault="006C6B1D" w:rsidP="006C6B1D">
      <w:pPr>
        <w:pStyle w:val="Voetnoottekst"/>
      </w:pPr>
      <w:r>
        <w:rPr>
          <w:rStyle w:val="Voetnootmarkering"/>
        </w:rPr>
        <w:footnoteRef/>
      </w:r>
      <w:r>
        <w:t xml:space="preserve"> Steun onder artikel 18 kan alleen door kmo’s zelf gebruikt worden en niet door de adviseurs die de diensten leveren.</w:t>
      </w:r>
    </w:p>
    <w:p w14:paraId="10B43BB2" w14:textId="23611B36" w:rsidR="006C6B1D" w:rsidRDefault="006C6B1D">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8B5B" w14:textId="77777777" w:rsidR="0052706F" w:rsidRDefault="0052706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8E03" w14:textId="77777777" w:rsidR="0052706F" w:rsidRDefault="0052706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2E32" w14:textId="77777777" w:rsidR="0052706F" w:rsidRDefault="0052706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A43"/>
    <w:multiLevelType w:val="hybridMultilevel"/>
    <w:tmpl w:val="1CE8761C"/>
    <w:lvl w:ilvl="0" w:tplc="FB50DCAE">
      <w:start w:val="1"/>
      <w:numFmt w:val="decimal"/>
      <w:lvlText w:val="%1.1.1"/>
      <w:lvlJc w:val="left"/>
      <w:pPr>
        <w:tabs>
          <w:tab w:val="num" w:pos="851"/>
        </w:tabs>
        <w:ind w:left="851" w:hanging="851"/>
      </w:pPr>
      <w:rPr>
        <w:rFonts w:ascii="Arial" w:hAnsi="Arial" w:hint="default"/>
        <w:b w:val="0"/>
        <w:i w:val="0"/>
        <w:sz w:val="20"/>
        <w:szCs w:val="2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7AA3B4F"/>
    <w:multiLevelType w:val="hybridMultilevel"/>
    <w:tmpl w:val="D422A4BA"/>
    <w:lvl w:ilvl="0" w:tplc="E9B459DC">
      <w:start w:val="1"/>
      <w:numFmt w:val="decimal"/>
      <w:pStyle w:val="Lijstnummers"/>
      <w:lvlText w:val="%1"/>
      <w:lvlJc w:val="left"/>
      <w:pPr>
        <w:tabs>
          <w:tab w:val="num" w:pos="284"/>
        </w:tabs>
        <w:ind w:left="284" w:hanging="284"/>
      </w:pPr>
      <w:rPr>
        <w:rFonts w:ascii="Georgia" w:hAnsi="Georgia" w:hint="default"/>
        <w:b w:val="0"/>
        <w:i w:val="0"/>
        <w:sz w:val="19"/>
        <w:szCs w:val="19"/>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4FE1A6F"/>
    <w:multiLevelType w:val="hybridMultilevel"/>
    <w:tmpl w:val="19B23282"/>
    <w:lvl w:ilvl="0" w:tplc="E200DF5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3E56D4"/>
    <w:multiLevelType w:val="hybridMultilevel"/>
    <w:tmpl w:val="B5840CB0"/>
    <w:lvl w:ilvl="0" w:tplc="F1169F5C">
      <w:start w:val="1"/>
      <w:numFmt w:val="decimal"/>
      <w:lvlText w:val="%1.1.1"/>
      <w:lvlJc w:val="left"/>
      <w:pPr>
        <w:ind w:left="1571" w:hanging="360"/>
      </w:pPr>
      <w:rPr>
        <w:rFonts w:ascii="Arial" w:hAnsi="Arial" w:hint="default"/>
        <w:b w:val="0"/>
        <w:i w:val="0"/>
        <w:sz w:val="24"/>
      </w:r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4" w15:restartNumberingAfterBreak="0">
    <w:nsid w:val="24603041"/>
    <w:multiLevelType w:val="multilevel"/>
    <w:tmpl w:val="E95C2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821DC6"/>
    <w:multiLevelType w:val="hybridMultilevel"/>
    <w:tmpl w:val="C7B4CD64"/>
    <w:lvl w:ilvl="0" w:tplc="2A96165A">
      <w:start w:val="1"/>
      <w:numFmt w:val="decimal"/>
      <w:lvlText w:val="%1"/>
      <w:lvlJc w:val="left"/>
      <w:pPr>
        <w:ind w:left="720" w:hanging="360"/>
      </w:pPr>
      <w:rPr>
        <w:rFonts w:ascii="Arial" w:hAnsi="Arial" w:hint="default"/>
        <w:b/>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9F664E5"/>
    <w:multiLevelType w:val="multilevel"/>
    <w:tmpl w:val="D6CC1128"/>
    <w:lvl w:ilvl="0">
      <w:start w:val="1"/>
      <w:numFmt w:val="decimal"/>
      <w:pStyle w:val="Kop1"/>
      <w:lvlText w:val="%1"/>
      <w:lvlJc w:val="left"/>
      <w:pPr>
        <w:ind w:left="851" w:hanging="851"/>
      </w:pPr>
      <w:rPr>
        <w:rFonts w:ascii="Arial" w:hAnsi="Arial" w:hint="default"/>
        <w:b w:val="0"/>
        <w:i w:val="0"/>
        <w:sz w:val="24"/>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851" w:hanging="851"/>
      </w:pPr>
      <w:rPr>
        <w:rFonts w:hint="default"/>
      </w:rPr>
    </w:lvl>
    <w:lvl w:ilvl="6">
      <w:start w:val="1"/>
      <w:numFmt w:val="decimal"/>
      <w:pStyle w:val="Kop7"/>
      <w:lvlText w:val="%1.%2.%3.%4.%5.%6.%7"/>
      <w:lvlJc w:val="left"/>
      <w:pPr>
        <w:ind w:left="851" w:hanging="851"/>
      </w:pPr>
      <w:rPr>
        <w:rFonts w:hint="default"/>
      </w:rPr>
    </w:lvl>
    <w:lvl w:ilvl="7">
      <w:start w:val="1"/>
      <w:numFmt w:val="decimal"/>
      <w:pStyle w:val="Kop8"/>
      <w:lvlText w:val="%1.%2.%3.%4.%5.%6.%7.%8"/>
      <w:lvlJc w:val="left"/>
      <w:pPr>
        <w:ind w:left="851" w:hanging="851"/>
      </w:pPr>
      <w:rPr>
        <w:rFonts w:hint="default"/>
      </w:rPr>
    </w:lvl>
    <w:lvl w:ilvl="8">
      <w:start w:val="1"/>
      <w:numFmt w:val="decimal"/>
      <w:pStyle w:val="Kop9"/>
      <w:lvlText w:val="%1.%2.%3.%4.%5.%6.%7.%8.%9"/>
      <w:lvlJc w:val="left"/>
      <w:pPr>
        <w:ind w:left="851" w:hanging="851"/>
      </w:pPr>
      <w:rPr>
        <w:rFonts w:hint="default"/>
      </w:rPr>
    </w:lvl>
  </w:abstractNum>
  <w:abstractNum w:abstractNumId="7" w15:restartNumberingAfterBreak="0">
    <w:nsid w:val="3AAF055E"/>
    <w:multiLevelType w:val="hybridMultilevel"/>
    <w:tmpl w:val="A7643C22"/>
    <w:lvl w:ilvl="0" w:tplc="3E3E6226">
      <w:start w:val="1"/>
      <w:numFmt w:val="decimal"/>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3447EF"/>
    <w:multiLevelType w:val="hybridMultilevel"/>
    <w:tmpl w:val="D6ACFEF4"/>
    <w:lvl w:ilvl="0" w:tplc="B83080B8">
      <w:numFmt w:val="bullet"/>
      <w:lvlText w:val="-"/>
      <w:lvlJc w:val="left"/>
      <w:pPr>
        <w:ind w:left="1440" w:hanging="360"/>
      </w:pPr>
      <w:rPr>
        <w:rFonts w:ascii="Georgia" w:eastAsia="Times New Roman" w:hAnsi="Georgia"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407919D8"/>
    <w:multiLevelType w:val="hybridMultilevel"/>
    <w:tmpl w:val="5008B37E"/>
    <w:lvl w:ilvl="0" w:tplc="A23EA0CC">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E557F7"/>
    <w:multiLevelType w:val="hybridMultilevel"/>
    <w:tmpl w:val="45728422"/>
    <w:lvl w:ilvl="0" w:tplc="61429CC2">
      <w:start w:val="1"/>
      <w:numFmt w:val="bullet"/>
      <w:pStyle w:val="LijstBullits"/>
      <w:lvlText w:val=""/>
      <w:lvlJc w:val="left"/>
      <w:pPr>
        <w:ind w:left="284" w:hanging="284"/>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6E39459D"/>
    <w:multiLevelType w:val="hybridMultilevel"/>
    <w:tmpl w:val="D5F847F6"/>
    <w:lvl w:ilvl="0" w:tplc="4ABC7282">
      <w:start w:val="1"/>
      <w:numFmt w:val="decimal"/>
      <w:lvlText w:val="%1."/>
      <w:lvlJc w:val="left"/>
      <w:pPr>
        <w:ind w:left="1211" w:hanging="360"/>
      </w:pPr>
      <w:rPr>
        <w:rFonts w:ascii="Arial" w:hAnsi="Arial"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74765503">
    <w:abstractNumId w:val="7"/>
  </w:num>
  <w:num w:numId="2" w16cid:durableId="384447215">
    <w:abstractNumId w:val="3"/>
  </w:num>
  <w:num w:numId="3" w16cid:durableId="489445588">
    <w:abstractNumId w:val="11"/>
  </w:num>
  <w:num w:numId="4" w16cid:durableId="244346718">
    <w:abstractNumId w:val="6"/>
  </w:num>
  <w:num w:numId="5" w16cid:durableId="1467163438">
    <w:abstractNumId w:val="0"/>
  </w:num>
  <w:num w:numId="6" w16cid:durableId="306908321">
    <w:abstractNumId w:val="10"/>
  </w:num>
  <w:num w:numId="7" w16cid:durableId="1974098416">
    <w:abstractNumId w:val="1"/>
  </w:num>
  <w:num w:numId="8" w16cid:durableId="1049962707">
    <w:abstractNumId w:val="8"/>
  </w:num>
  <w:num w:numId="9" w16cid:durableId="41637751">
    <w:abstractNumId w:val="5"/>
  </w:num>
  <w:num w:numId="10" w16cid:durableId="2063626896">
    <w:abstractNumId w:val="6"/>
  </w:num>
  <w:num w:numId="11" w16cid:durableId="1982732198">
    <w:abstractNumId w:val="6"/>
  </w:num>
  <w:num w:numId="12" w16cid:durableId="669259535">
    <w:abstractNumId w:val="2"/>
  </w:num>
  <w:num w:numId="13" w16cid:durableId="1744523593">
    <w:abstractNumId w:val="4"/>
  </w:num>
  <w:num w:numId="14" w16cid:durableId="19677335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284"/>
  <w:hyphenationZone w:val="425"/>
  <w:characterSpacingControl w:val="doNotCompress"/>
  <w:hdrShapeDefaults>
    <o:shapedefaults v:ext="edit" spidmax="57346"/>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CAF"/>
    <w:rsid w:val="00021666"/>
    <w:rsid w:val="00072673"/>
    <w:rsid w:val="000C705C"/>
    <w:rsid w:val="000D1C37"/>
    <w:rsid w:val="000D3E45"/>
    <w:rsid w:val="000E795A"/>
    <w:rsid w:val="000F3550"/>
    <w:rsid w:val="00102CAF"/>
    <w:rsid w:val="00102D36"/>
    <w:rsid w:val="00110A65"/>
    <w:rsid w:val="00114B25"/>
    <w:rsid w:val="001248A8"/>
    <w:rsid w:val="00147844"/>
    <w:rsid w:val="00157BCE"/>
    <w:rsid w:val="00185309"/>
    <w:rsid w:val="001955D0"/>
    <w:rsid w:val="00197612"/>
    <w:rsid w:val="001B5673"/>
    <w:rsid w:val="001B5BF7"/>
    <w:rsid w:val="001C517A"/>
    <w:rsid w:val="001D03DE"/>
    <w:rsid w:val="00201945"/>
    <w:rsid w:val="00211907"/>
    <w:rsid w:val="002209E0"/>
    <w:rsid w:val="00267E3F"/>
    <w:rsid w:val="0028560D"/>
    <w:rsid w:val="002A1800"/>
    <w:rsid w:val="002A40B7"/>
    <w:rsid w:val="002A62AB"/>
    <w:rsid w:val="002C0F9A"/>
    <w:rsid w:val="002D53F5"/>
    <w:rsid w:val="002D7EE3"/>
    <w:rsid w:val="002F2904"/>
    <w:rsid w:val="00304109"/>
    <w:rsid w:val="00326FA1"/>
    <w:rsid w:val="003408E8"/>
    <w:rsid w:val="00343FA7"/>
    <w:rsid w:val="0034652F"/>
    <w:rsid w:val="003812AF"/>
    <w:rsid w:val="003849F9"/>
    <w:rsid w:val="003950D3"/>
    <w:rsid w:val="003D6486"/>
    <w:rsid w:val="004138C8"/>
    <w:rsid w:val="00414E29"/>
    <w:rsid w:val="0042793D"/>
    <w:rsid w:val="00447DEC"/>
    <w:rsid w:val="00452EBF"/>
    <w:rsid w:val="00454CF1"/>
    <w:rsid w:val="004622C9"/>
    <w:rsid w:val="00465D20"/>
    <w:rsid w:val="0047090C"/>
    <w:rsid w:val="00495FA1"/>
    <w:rsid w:val="004C76F8"/>
    <w:rsid w:val="004D0AB4"/>
    <w:rsid w:val="004D55F1"/>
    <w:rsid w:val="004D7111"/>
    <w:rsid w:val="00524790"/>
    <w:rsid w:val="0052706F"/>
    <w:rsid w:val="005471E0"/>
    <w:rsid w:val="00556EF5"/>
    <w:rsid w:val="00571B15"/>
    <w:rsid w:val="00571B71"/>
    <w:rsid w:val="005831C5"/>
    <w:rsid w:val="005A0EE6"/>
    <w:rsid w:val="005A73BD"/>
    <w:rsid w:val="005C1E2B"/>
    <w:rsid w:val="005D4A60"/>
    <w:rsid w:val="005E6B57"/>
    <w:rsid w:val="005F34FE"/>
    <w:rsid w:val="005F60F6"/>
    <w:rsid w:val="00615E39"/>
    <w:rsid w:val="00621815"/>
    <w:rsid w:val="00622124"/>
    <w:rsid w:val="00627D64"/>
    <w:rsid w:val="00630F0B"/>
    <w:rsid w:val="00646DBF"/>
    <w:rsid w:val="00650DB0"/>
    <w:rsid w:val="006571CE"/>
    <w:rsid w:val="00685E27"/>
    <w:rsid w:val="006A53D1"/>
    <w:rsid w:val="006C6B1D"/>
    <w:rsid w:val="006D3559"/>
    <w:rsid w:val="006F05CC"/>
    <w:rsid w:val="006F631B"/>
    <w:rsid w:val="006F6F4B"/>
    <w:rsid w:val="007045B8"/>
    <w:rsid w:val="0075030E"/>
    <w:rsid w:val="00754114"/>
    <w:rsid w:val="007840F7"/>
    <w:rsid w:val="007F3ECE"/>
    <w:rsid w:val="007F5D2B"/>
    <w:rsid w:val="00822991"/>
    <w:rsid w:val="00834F47"/>
    <w:rsid w:val="008418FE"/>
    <w:rsid w:val="00877CD3"/>
    <w:rsid w:val="00881667"/>
    <w:rsid w:val="008858B5"/>
    <w:rsid w:val="00893CDE"/>
    <w:rsid w:val="008C4B99"/>
    <w:rsid w:val="00912F32"/>
    <w:rsid w:val="009226F1"/>
    <w:rsid w:val="00925438"/>
    <w:rsid w:val="0093269F"/>
    <w:rsid w:val="009436D9"/>
    <w:rsid w:val="0098669E"/>
    <w:rsid w:val="00995CA7"/>
    <w:rsid w:val="00996F85"/>
    <w:rsid w:val="009D5089"/>
    <w:rsid w:val="00A01C22"/>
    <w:rsid w:val="00A30351"/>
    <w:rsid w:val="00A76A29"/>
    <w:rsid w:val="00AC7021"/>
    <w:rsid w:val="00AF6D7F"/>
    <w:rsid w:val="00B017C8"/>
    <w:rsid w:val="00B216D8"/>
    <w:rsid w:val="00B51362"/>
    <w:rsid w:val="00B769B1"/>
    <w:rsid w:val="00B83C70"/>
    <w:rsid w:val="00BA3684"/>
    <w:rsid w:val="00BB0726"/>
    <w:rsid w:val="00BB6462"/>
    <w:rsid w:val="00BE1B48"/>
    <w:rsid w:val="00BF2E34"/>
    <w:rsid w:val="00C06AE0"/>
    <w:rsid w:val="00C344BC"/>
    <w:rsid w:val="00C376F7"/>
    <w:rsid w:val="00C47F95"/>
    <w:rsid w:val="00C62B9B"/>
    <w:rsid w:val="00C72E38"/>
    <w:rsid w:val="00C76D71"/>
    <w:rsid w:val="00C80912"/>
    <w:rsid w:val="00C93E9E"/>
    <w:rsid w:val="00CB4578"/>
    <w:rsid w:val="00CD1E0D"/>
    <w:rsid w:val="00D1166C"/>
    <w:rsid w:val="00D1255B"/>
    <w:rsid w:val="00D50155"/>
    <w:rsid w:val="00D548EE"/>
    <w:rsid w:val="00D7141E"/>
    <w:rsid w:val="00D842D8"/>
    <w:rsid w:val="00D95557"/>
    <w:rsid w:val="00DA27F6"/>
    <w:rsid w:val="00DA6C3D"/>
    <w:rsid w:val="00DB5269"/>
    <w:rsid w:val="00DD409F"/>
    <w:rsid w:val="00E005DA"/>
    <w:rsid w:val="00E01953"/>
    <w:rsid w:val="00E01DCF"/>
    <w:rsid w:val="00E229CF"/>
    <w:rsid w:val="00E43808"/>
    <w:rsid w:val="00E47110"/>
    <w:rsid w:val="00E51BDE"/>
    <w:rsid w:val="00E7133A"/>
    <w:rsid w:val="00E7563F"/>
    <w:rsid w:val="00E817DA"/>
    <w:rsid w:val="00EC003B"/>
    <w:rsid w:val="00EC2A89"/>
    <w:rsid w:val="00ED1D74"/>
    <w:rsid w:val="00EE515E"/>
    <w:rsid w:val="00EF4900"/>
    <w:rsid w:val="00F13C3C"/>
    <w:rsid w:val="00F23A27"/>
    <w:rsid w:val="00F5399E"/>
    <w:rsid w:val="00F55147"/>
    <w:rsid w:val="00F600BE"/>
    <w:rsid w:val="00F635D2"/>
    <w:rsid w:val="00F82C28"/>
    <w:rsid w:val="00F9314C"/>
    <w:rsid w:val="00F953EF"/>
    <w:rsid w:val="00FA3B14"/>
    <w:rsid w:val="00FA4F00"/>
    <w:rsid w:val="00FB0384"/>
    <w:rsid w:val="00FB42F5"/>
    <w:rsid w:val="00FD3202"/>
    <w:rsid w:val="00FE73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14:docId w14:val="58F310CA"/>
  <w15:chartTrackingRefBased/>
  <w15:docId w15:val="{DD59A4BF-3CAB-4448-99F0-93B2E598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line="280" w:lineRule="atLeast"/>
        <w:ind w:left="851" w:hanging="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PG Normaal (standaard)"/>
    <w:qFormat/>
    <w:rsid w:val="004C76F8"/>
    <w:pPr>
      <w:spacing w:line="280" w:lineRule="exact"/>
      <w:ind w:left="0" w:firstLine="0"/>
    </w:pPr>
  </w:style>
  <w:style w:type="paragraph" w:styleId="Kop1">
    <w:name w:val="heading 1"/>
    <w:aliases w:val="Kop 1 +nr Hoofdstuk genummerd"/>
    <w:next w:val="Standaard"/>
    <w:link w:val="Kop1Char"/>
    <w:autoRedefine/>
    <w:uiPriority w:val="9"/>
    <w:qFormat/>
    <w:rsid w:val="00EF4900"/>
    <w:pPr>
      <w:keepNext/>
      <w:keepLines/>
      <w:numPr>
        <w:numId w:val="4"/>
      </w:numPr>
      <w:tabs>
        <w:tab w:val="left" w:pos="851"/>
      </w:tabs>
      <w:outlineLvl w:val="0"/>
    </w:pPr>
    <w:rPr>
      <w:rFonts w:eastAsiaTheme="majorEastAsia" w:cstheme="majorBidi"/>
      <w:sz w:val="24"/>
      <w:szCs w:val="32"/>
    </w:rPr>
  </w:style>
  <w:style w:type="paragraph" w:styleId="Kop2">
    <w:name w:val="heading 2"/>
    <w:aliases w:val="Kop 2+nr Paragraafkop genummerd"/>
    <w:basedOn w:val="Kop1"/>
    <w:next w:val="Standaard"/>
    <w:link w:val="Kop2Char"/>
    <w:uiPriority w:val="9"/>
    <w:unhideWhenUsed/>
    <w:qFormat/>
    <w:rsid w:val="009226F1"/>
    <w:pPr>
      <w:numPr>
        <w:ilvl w:val="1"/>
      </w:numPr>
      <w:outlineLvl w:val="1"/>
    </w:pPr>
    <w:rPr>
      <w:b/>
      <w:sz w:val="20"/>
      <w:szCs w:val="26"/>
    </w:rPr>
  </w:style>
  <w:style w:type="paragraph" w:styleId="Kop3">
    <w:name w:val="heading 3"/>
    <w:aliases w:val="Kop 3+nr Subparagraafkop genummerd"/>
    <w:basedOn w:val="Kop2"/>
    <w:next w:val="Standaard"/>
    <w:link w:val="Kop3Char"/>
    <w:uiPriority w:val="9"/>
    <w:unhideWhenUsed/>
    <w:qFormat/>
    <w:rsid w:val="006D3559"/>
    <w:pPr>
      <w:numPr>
        <w:ilvl w:val="2"/>
      </w:numPr>
      <w:contextualSpacing/>
      <w:outlineLvl w:val="2"/>
    </w:pPr>
    <w:rPr>
      <w:b w:val="0"/>
      <w:szCs w:val="24"/>
    </w:rPr>
  </w:style>
  <w:style w:type="paragraph" w:styleId="Kop4">
    <w:name w:val="heading 4"/>
    <w:aliases w:val="Kop 4 Tussenkop"/>
    <w:basedOn w:val="Standaard"/>
    <w:next w:val="Standaard"/>
    <w:link w:val="Kop4Char"/>
    <w:uiPriority w:val="9"/>
    <w:unhideWhenUsed/>
    <w:qFormat/>
    <w:rsid w:val="001C517A"/>
    <w:pPr>
      <w:keepNext/>
      <w:keepLines/>
      <w:outlineLvl w:val="3"/>
    </w:pPr>
    <w:rPr>
      <w:rFonts w:eastAsiaTheme="majorEastAsia" w:cstheme="majorBidi"/>
      <w:b/>
      <w:iCs/>
      <w:sz w:val="18"/>
    </w:rPr>
  </w:style>
  <w:style w:type="paragraph" w:styleId="Kop5">
    <w:name w:val="heading 5"/>
    <w:basedOn w:val="Standaard"/>
    <w:next w:val="Standaard"/>
    <w:link w:val="Kop5Char"/>
    <w:uiPriority w:val="9"/>
    <w:semiHidden/>
    <w:unhideWhenUsed/>
    <w:rsid w:val="000D3E45"/>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0D3E45"/>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0D3E45"/>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0D3E45"/>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D3E45"/>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nr Hoofdstuk genummerd Char"/>
    <w:basedOn w:val="Standaardalinea-lettertype"/>
    <w:link w:val="Kop1"/>
    <w:uiPriority w:val="9"/>
    <w:rsid w:val="00EF4900"/>
    <w:rPr>
      <w:rFonts w:ascii="Arial" w:eastAsiaTheme="majorEastAsia" w:hAnsi="Arial" w:cstheme="majorBidi"/>
      <w:sz w:val="24"/>
      <w:szCs w:val="32"/>
    </w:rPr>
  </w:style>
  <w:style w:type="paragraph" w:customStyle="1" w:styleId="Tabelbijschriftafbeeldingbijschrift">
    <w:name w:val="Tabelbijschrift+afbeeldingbijschrift"/>
    <w:basedOn w:val="Standaard"/>
    <w:link w:val="TabelbijschriftafbeeldingbijschriftChar"/>
    <w:qFormat/>
    <w:rsid w:val="00021666"/>
    <w:rPr>
      <w:sz w:val="16"/>
    </w:rPr>
  </w:style>
  <w:style w:type="character" w:customStyle="1" w:styleId="Kop2Char">
    <w:name w:val="Kop 2 Char"/>
    <w:aliases w:val="Kop 2+nr Paragraafkop genummerd Char"/>
    <w:basedOn w:val="Standaardalinea-lettertype"/>
    <w:link w:val="Kop2"/>
    <w:uiPriority w:val="9"/>
    <w:rsid w:val="009226F1"/>
    <w:rPr>
      <w:rFonts w:ascii="Arial" w:eastAsiaTheme="majorEastAsia" w:hAnsi="Arial" w:cstheme="majorBidi"/>
      <w:b/>
      <w:sz w:val="20"/>
      <w:szCs w:val="26"/>
    </w:rPr>
  </w:style>
  <w:style w:type="character" w:customStyle="1" w:styleId="Kop3Char">
    <w:name w:val="Kop 3 Char"/>
    <w:aliases w:val="Kop 3+nr Subparagraafkop genummerd Char"/>
    <w:basedOn w:val="Standaardalinea-lettertype"/>
    <w:link w:val="Kop3"/>
    <w:uiPriority w:val="9"/>
    <w:rsid w:val="006D3559"/>
    <w:rPr>
      <w:rFonts w:ascii="Arial" w:eastAsiaTheme="majorEastAsia" w:hAnsi="Arial" w:cstheme="majorBidi"/>
      <w:sz w:val="20"/>
      <w:szCs w:val="24"/>
    </w:rPr>
  </w:style>
  <w:style w:type="paragraph" w:customStyle="1" w:styleId="LijstBullits">
    <w:name w:val="Lijst Bullits"/>
    <w:basedOn w:val="Standaard"/>
    <w:link w:val="LijstBullitsChar"/>
    <w:qFormat/>
    <w:rsid w:val="001955D0"/>
    <w:pPr>
      <w:numPr>
        <w:numId w:val="6"/>
      </w:numPr>
      <w:contextualSpacing/>
    </w:pPr>
  </w:style>
  <w:style w:type="paragraph" w:customStyle="1" w:styleId="Lijstnummers">
    <w:name w:val="Lijst nummers"/>
    <w:basedOn w:val="Standaard"/>
    <w:link w:val="LijstnummersChar"/>
    <w:qFormat/>
    <w:rsid w:val="00571B15"/>
    <w:pPr>
      <w:numPr>
        <w:numId w:val="7"/>
      </w:numPr>
      <w:contextualSpacing/>
    </w:pPr>
  </w:style>
  <w:style w:type="character" w:customStyle="1" w:styleId="TabelbijschriftafbeeldingbijschriftChar">
    <w:name w:val="Tabelbijschrift+afbeeldingbijschrift Char"/>
    <w:basedOn w:val="Standaardalinea-lettertype"/>
    <w:link w:val="Tabelbijschriftafbeeldingbijschrift"/>
    <w:rsid w:val="00021666"/>
    <w:rPr>
      <w:rFonts w:ascii="Arial" w:hAnsi="Arial"/>
      <w:sz w:val="16"/>
    </w:rPr>
  </w:style>
  <w:style w:type="character" w:customStyle="1" w:styleId="LijstBullitsChar">
    <w:name w:val="Lijst Bullits Char"/>
    <w:basedOn w:val="Standaardalinea-lettertype"/>
    <w:link w:val="LijstBullits"/>
    <w:rsid w:val="001955D0"/>
    <w:rPr>
      <w:rFonts w:ascii="Georgia" w:hAnsi="Georgia"/>
      <w:sz w:val="19"/>
    </w:rPr>
  </w:style>
  <w:style w:type="character" w:customStyle="1" w:styleId="LijstnummersChar">
    <w:name w:val="Lijst nummers Char"/>
    <w:basedOn w:val="Standaardalinea-lettertype"/>
    <w:link w:val="Lijstnummers"/>
    <w:rsid w:val="00571B15"/>
    <w:rPr>
      <w:rFonts w:ascii="Georgia" w:hAnsi="Georgia"/>
      <w:sz w:val="19"/>
    </w:rPr>
  </w:style>
  <w:style w:type="character" w:customStyle="1" w:styleId="Kop4Char">
    <w:name w:val="Kop 4 Char"/>
    <w:aliases w:val="Kop 4 Tussenkop Char"/>
    <w:basedOn w:val="Standaardalinea-lettertype"/>
    <w:link w:val="Kop4"/>
    <w:uiPriority w:val="9"/>
    <w:rsid w:val="001C517A"/>
    <w:rPr>
      <w:rFonts w:ascii="Arial" w:eastAsiaTheme="majorEastAsia" w:hAnsi="Arial" w:cstheme="majorBidi"/>
      <w:b/>
      <w:iCs/>
      <w:sz w:val="18"/>
    </w:rPr>
  </w:style>
  <w:style w:type="character" w:customStyle="1" w:styleId="Kop5Char">
    <w:name w:val="Kop 5 Char"/>
    <w:basedOn w:val="Standaardalinea-lettertype"/>
    <w:link w:val="Kop5"/>
    <w:uiPriority w:val="9"/>
    <w:semiHidden/>
    <w:rsid w:val="00F5399E"/>
    <w:rPr>
      <w:rFonts w:asciiTheme="majorHAnsi" w:eastAsiaTheme="majorEastAsia" w:hAnsiTheme="majorHAnsi" w:cstheme="majorBidi"/>
      <w:color w:val="2F5496" w:themeColor="accent1" w:themeShade="BF"/>
      <w:sz w:val="19"/>
    </w:rPr>
  </w:style>
  <w:style w:type="character" w:customStyle="1" w:styleId="Kop6Char">
    <w:name w:val="Kop 6 Char"/>
    <w:basedOn w:val="Standaardalinea-lettertype"/>
    <w:link w:val="Kop6"/>
    <w:uiPriority w:val="9"/>
    <w:semiHidden/>
    <w:rsid w:val="00F5399E"/>
    <w:rPr>
      <w:rFonts w:asciiTheme="majorHAnsi" w:eastAsiaTheme="majorEastAsia" w:hAnsiTheme="majorHAnsi" w:cstheme="majorBidi"/>
      <w:color w:val="1F3763" w:themeColor="accent1" w:themeShade="7F"/>
      <w:sz w:val="19"/>
    </w:rPr>
  </w:style>
  <w:style w:type="character" w:customStyle="1" w:styleId="Kop7Char">
    <w:name w:val="Kop 7 Char"/>
    <w:basedOn w:val="Standaardalinea-lettertype"/>
    <w:link w:val="Kop7"/>
    <w:uiPriority w:val="9"/>
    <w:semiHidden/>
    <w:rsid w:val="00F5399E"/>
    <w:rPr>
      <w:rFonts w:asciiTheme="majorHAnsi" w:eastAsiaTheme="majorEastAsia" w:hAnsiTheme="majorHAnsi" w:cstheme="majorBidi"/>
      <w:i/>
      <w:iCs/>
      <w:color w:val="1F3763" w:themeColor="accent1" w:themeShade="7F"/>
      <w:sz w:val="19"/>
    </w:rPr>
  </w:style>
  <w:style w:type="character" w:customStyle="1" w:styleId="Kop8Char">
    <w:name w:val="Kop 8 Char"/>
    <w:basedOn w:val="Standaardalinea-lettertype"/>
    <w:link w:val="Kop8"/>
    <w:uiPriority w:val="9"/>
    <w:semiHidden/>
    <w:rsid w:val="00F5399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5399E"/>
    <w:rPr>
      <w:rFonts w:asciiTheme="majorHAnsi" w:eastAsiaTheme="majorEastAsia" w:hAnsiTheme="majorHAnsi" w:cstheme="majorBidi"/>
      <w:i/>
      <w:iCs/>
      <w:color w:val="272727" w:themeColor="text1" w:themeTint="D8"/>
      <w:sz w:val="21"/>
      <w:szCs w:val="21"/>
    </w:rPr>
  </w:style>
  <w:style w:type="paragraph" w:styleId="Voetnoottekst">
    <w:name w:val="footnote text"/>
    <w:basedOn w:val="Standaard"/>
    <w:link w:val="VoetnoottekstChar"/>
    <w:uiPriority w:val="99"/>
    <w:unhideWhenUsed/>
    <w:rsid w:val="002A40B7"/>
    <w:pPr>
      <w:tabs>
        <w:tab w:val="left" w:pos="284"/>
      </w:tabs>
      <w:spacing w:line="240" w:lineRule="auto"/>
    </w:pPr>
    <w:rPr>
      <w:sz w:val="14"/>
      <w:szCs w:val="20"/>
    </w:rPr>
  </w:style>
  <w:style w:type="character" w:customStyle="1" w:styleId="VoetnoottekstChar">
    <w:name w:val="Voetnoottekst Char"/>
    <w:basedOn w:val="Standaardalinea-lettertype"/>
    <w:link w:val="Voetnoottekst"/>
    <w:uiPriority w:val="99"/>
    <w:rsid w:val="002A40B7"/>
    <w:rPr>
      <w:rFonts w:ascii="Arial" w:hAnsi="Arial"/>
      <w:sz w:val="14"/>
      <w:szCs w:val="20"/>
    </w:rPr>
  </w:style>
  <w:style w:type="character" w:styleId="Voetnootmarkering">
    <w:name w:val="footnote reference"/>
    <w:basedOn w:val="Standaardalinea-lettertype"/>
    <w:uiPriority w:val="99"/>
    <w:semiHidden/>
    <w:unhideWhenUsed/>
    <w:rsid w:val="00685E27"/>
    <w:rPr>
      <w:rFonts w:ascii="Arial" w:hAnsi="Arial"/>
      <w:sz w:val="14"/>
      <w:vertAlign w:val="superscript"/>
    </w:rPr>
  </w:style>
  <w:style w:type="paragraph" w:styleId="Voettekst">
    <w:name w:val="footer"/>
    <w:basedOn w:val="Standaard"/>
    <w:link w:val="VoettekstChar"/>
    <w:uiPriority w:val="99"/>
    <w:unhideWhenUsed/>
    <w:rsid w:val="00AF6D7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F6D7F"/>
    <w:rPr>
      <w:rFonts w:ascii="Georgia" w:hAnsi="Georgia"/>
      <w:sz w:val="19"/>
    </w:rPr>
  </w:style>
  <w:style w:type="paragraph" w:styleId="Ballontekst">
    <w:name w:val="Balloon Text"/>
    <w:basedOn w:val="Standaard"/>
    <w:link w:val="BallontekstChar"/>
    <w:uiPriority w:val="99"/>
    <w:semiHidden/>
    <w:unhideWhenUsed/>
    <w:rsid w:val="00AF6D7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6D7F"/>
    <w:rPr>
      <w:rFonts w:ascii="Segoe UI" w:hAnsi="Segoe UI" w:cs="Segoe UI"/>
      <w:sz w:val="18"/>
      <w:szCs w:val="18"/>
    </w:rPr>
  </w:style>
  <w:style w:type="paragraph" w:styleId="Normaalweb">
    <w:name w:val="Normal (Web)"/>
    <w:basedOn w:val="Standaard"/>
    <w:uiPriority w:val="99"/>
    <w:semiHidden/>
    <w:unhideWhenUsed/>
    <w:rsid w:val="00197612"/>
    <w:pPr>
      <w:spacing w:before="100" w:beforeAutospacing="1" w:after="100" w:afterAutospacing="1" w:line="240" w:lineRule="auto"/>
    </w:pPr>
    <w:rPr>
      <w:rFonts w:ascii="Times New Roman" w:eastAsia="Times New Roman" w:hAnsi="Times New Roman" w:cs="Times New Roman"/>
      <w:sz w:val="34"/>
      <w:szCs w:val="34"/>
      <w:lang w:eastAsia="nl-NL"/>
    </w:rPr>
  </w:style>
  <w:style w:type="paragraph" w:styleId="Lijstalinea">
    <w:name w:val="List Paragraph"/>
    <w:basedOn w:val="Standaard"/>
    <w:uiPriority w:val="34"/>
    <w:rsid w:val="00FA3B14"/>
    <w:pPr>
      <w:ind w:left="720"/>
      <w:contextualSpacing/>
    </w:pPr>
  </w:style>
  <w:style w:type="character" w:styleId="Verwijzingopmerking">
    <w:name w:val="annotation reference"/>
    <w:basedOn w:val="Standaardalinea-lettertype"/>
    <w:uiPriority w:val="99"/>
    <w:semiHidden/>
    <w:unhideWhenUsed/>
    <w:rsid w:val="00877CD3"/>
    <w:rPr>
      <w:sz w:val="16"/>
      <w:szCs w:val="16"/>
    </w:rPr>
  </w:style>
  <w:style w:type="paragraph" w:styleId="Tekstopmerking">
    <w:name w:val="annotation text"/>
    <w:basedOn w:val="Standaard"/>
    <w:link w:val="TekstopmerkingChar"/>
    <w:uiPriority w:val="99"/>
    <w:unhideWhenUsed/>
    <w:rsid w:val="00877CD3"/>
    <w:pPr>
      <w:spacing w:line="240" w:lineRule="auto"/>
    </w:pPr>
    <w:rPr>
      <w:szCs w:val="20"/>
    </w:rPr>
  </w:style>
  <w:style w:type="character" w:customStyle="1" w:styleId="TekstopmerkingChar">
    <w:name w:val="Tekst opmerking Char"/>
    <w:basedOn w:val="Standaardalinea-lettertype"/>
    <w:link w:val="Tekstopmerking"/>
    <w:uiPriority w:val="99"/>
    <w:rsid w:val="00877CD3"/>
    <w:rPr>
      <w:szCs w:val="20"/>
    </w:rPr>
  </w:style>
  <w:style w:type="paragraph" w:styleId="Onderwerpvanopmerking">
    <w:name w:val="annotation subject"/>
    <w:basedOn w:val="Tekstopmerking"/>
    <w:next w:val="Tekstopmerking"/>
    <w:link w:val="OnderwerpvanopmerkingChar"/>
    <w:uiPriority w:val="99"/>
    <w:semiHidden/>
    <w:unhideWhenUsed/>
    <w:rsid w:val="00877CD3"/>
    <w:rPr>
      <w:b/>
      <w:bCs/>
    </w:rPr>
  </w:style>
  <w:style w:type="character" w:customStyle="1" w:styleId="OnderwerpvanopmerkingChar">
    <w:name w:val="Onderwerp van opmerking Char"/>
    <w:basedOn w:val="TekstopmerkingChar"/>
    <w:link w:val="Onderwerpvanopmerking"/>
    <w:uiPriority w:val="99"/>
    <w:semiHidden/>
    <w:rsid w:val="00877CD3"/>
    <w:rPr>
      <w:b/>
      <w:bCs/>
      <w:szCs w:val="20"/>
    </w:rPr>
  </w:style>
  <w:style w:type="paragraph" w:styleId="Revisie">
    <w:name w:val="Revision"/>
    <w:hidden/>
    <w:uiPriority w:val="99"/>
    <w:semiHidden/>
    <w:rsid w:val="0047090C"/>
    <w:pPr>
      <w:spacing w:line="240" w:lineRule="auto"/>
      <w:ind w:left="0" w:firstLine="0"/>
    </w:pPr>
  </w:style>
  <w:style w:type="character" w:styleId="Hyperlink">
    <w:name w:val="Hyperlink"/>
    <w:basedOn w:val="Standaardalinea-lettertype"/>
    <w:uiPriority w:val="99"/>
    <w:unhideWhenUsed/>
    <w:rsid w:val="00C47F95"/>
    <w:rPr>
      <w:color w:val="0000FF"/>
      <w:u w:val="single"/>
    </w:rPr>
  </w:style>
  <w:style w:type="character" w:customStyle="1" w:styleId="Onopgelostemelding1">
    <w:name w:val="Onopgeloste melding1"/>
    <w:basedOn w:val="Standaardalinea-lettertype"/>
    <w:uiPriority w:val="99"/>
    <w:semiHidden/>
    <w:unhideWhenUsed/>
    <w:rsid w:val="00622124"/>
    <w:rPr>
      <w:color w:val="605E5C"/>
      <w:shd w:val="clear" w:color="auto" w:fill="E1DFDD"/>
    </w:rPr>
  </w:style>
  <w:style w:type="character" w:styleId="GevolgdeHyperlink">
    <w:name w:val="FollowedHyperlink"/>
    <w:basedOn w:val="Standaardalinea-lettertype"/>
    <w:uiPriority w:val="99"/>
    <w:semiHidden/>
    <w:unhideWhenUsed/>
    <w:rsid w:val="00622124"/>
    <w:rPr>
      <w:color w:val="954F72" w:themeColor="followedHyperlink"/>
      <w:u w:val="single"/>
    </w:rPr>
  </w:style>
  <w:style w:type="paragraph" w:styleId="Titel">
    <w:name w:val="Title"/>
    <w:basedOn w:val="Standaard"/>
    <w:next w:val="Standaard"/>
    <w:link w:val="TitelChar"/>
    <w:uiPriority w:val="10"/>
    <w:rsid w:val="00C76D7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76D7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rsid w:val="00C76D71"/>
    <w:pPr>
      <w:numPr>
        <w:ilvl w:val="1"/>
      </w:numPr>
      <w:spacing w:after="160"/>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rsid w:val="00C76D71"/>
    <w:rPr>
      <w:rFonts w:asciiTheme="minorHAnsi" w:eastAsiaTheme="minorEastAsia" w:hAnsiTheme="minorHAnsi"/>
      <w:color w:val="5A5A5A" w:themeColor="text1" w:themeTint="A5"/>
      <w:spacing w:val="15"/>
      <w:sz w:val="22"/>
    </w:rPr>
  </w:style>
  <w:style w:type="character" w:styleId="Subtielebenadrukking">
    <w:name w:val="Subtle Emphasis"/>
    <w:basedOn w:val="Standaardalinea-lettertype"/>
    <w:uiPriority w:val="19"/>
    <w:rsid w:val="00C76D71"/>
    <w:rPr>
      <w:i/>
      <w:iCs/>
      <w:color w:val="404040" w:themeColor="text1" w:themeTint="BF"/>
    </w:rPr>
  </w:style>
  <w:style w:type="character" w:styleId="Nadruk">
    <w:name w:val="Emphasis"/>
    <w:basedOn w:val="Standaardalinea-lettertype"/>
    <w:uiPriority w:val="20"/>
    <w:rsid w:val="00C76D71"/>
    <w:rPr>
      <w:i/>
      <w:iCs/>
    </w:rPr>
  </w:style>
  <w:style w:type="character" w:styleId="Intensievebenadrukking">
    <w:name w:val="Intense Emphasis"/>
    <w:basedOn w:val="Standaardalinea-lettertype"/>
    <w:uiPriority w:val="21"/>
    <w:rsid w:val="00C76D71"/>
    <w:rPr>
      <w:i/>
      <w:iCs/>
      <w:color w:val="4472C4" w:themeColor="accent1"/>
    </w:rPr>
  </w:style>
  <w:style w:type="character" w:styleId="Zwaar">
    <w:name w:val="Strong"/>
    <w:basedOn w:val="Standaardalinea-lettertype"/>
    <w:uiPriority w:val="22"/>
    <w:rsid w:val="00C76D71"/>
    <w:rPr>
      <w:b/>
      <w:bCs/>
    </w:rPr>
  </w:style>
  <w:style w:type="paragraph" w:styleId="Citaat">
    <w:name w:val="Quote"/>
    <w:basedOn w:val="Standaard"/>
    <w:next w:val="Standaard"/>
    <w:link w:val="CitaatChar"/>
    <w:uiPriority w:val="29"/>
    <w:rsid w:val="00C76D71"/>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C76D71"/>
    <w:rPr>
      <w:i/>
      <w:iCs/>
      <w:color w:val="404040" w:themeColor="text1" w:themeTint="BF"/>
    </w:rPr>
  </w:style>
  <w:style w:type="paragraph" w:styleId="Duidelijkcitaat">
    <w:name w:val="Intense Quote"/>
    <w:basedOn w:val="Standaard"/>
    <w:next w:val="Standaard"/>
    <w:link w:val="DuidelijkcitaatChar"/>
    <w:uiPriority w:val="30"/>
    <w:rsid w:val="00C76D7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C76D71"/>
    <w:rPr>
      <w:i/>
      <w:iCs/>
      <w:color w:val="4472C4" w:themeColor="accent1"/>
    </w:rPr>
  </w:style>
  <w:style w:type="character" w:styleId="Titelvanboek">
    <w:name w:val="Book Title"/>
    <w:basedOn w:val="Standaardalinea-lettertype"/>
    <w:uiPriority w:val="33"/>
    <w:rsid w:val="00C76D71"/>
    <w:rPr>
      <w:b/>
      <w:bCs/>
      <w:i/>
      <w:iCs/>
      <w:spacing w:val="5"/>
    </w:rPr>
  </w:style>
  <w:style w:type="paragraph" w:styleId="Koptekst">
    <w:name w:val="header"/>
    <w:basedOn w:val="Standaard"/>
    <w:link w:val="KoptekstChar"/>
    <w:uiPriority w:val="99"/>
    <w:unhideWhenUsed/>
    <w:rsid w:val="0052706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27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417424">
      <w:bodyDiv w:val="1"/>
      <w:marLeft w:val="0"/>
      <w:marRight w:val="0"/>
      <w:marTop w:val="0"/>
      <w:marBottom w:val="0"/>
      <w:divBdr>
        <w:top w:val="none" w:sz="0" w:space="0" w:color="auto"/>
        <w:left w:val="none" w:sz="0" w:space="0" w:color="auto"/>
        <w:bottom w:val="none" w:sz="0" w:space="0" w:color="auto"/>
        <w:right w:val="none" w:sz="0" w:space="0" w:color="auto"/>
      </w:divBdr>
    </w:div>
    <w:div w:id="1915045645">
      <w:bodyDiv w:val="1"/>
      <w:marLeft w:val="0"/>
      <w:marRight w:val="0"/>
      <w:marTop w:val="0"/>
      <w:marBottom w:val="0"/>
      <w:divBdr>
        <w:top w:val="none" w:sz="0" w:space="0" w:color="auto"/>
        <w:left w:val="none" w:sz="0" w:space="0" w:color="auto"/>
        <w:bottom w:val="none" w:sz="0" w:space="0" w:color="auto"/>
        <w:right w:val="none" w:sz="0" w:space="0" w:color="auto"/>
      </w:divBdr>
    </w:div>
    <w:div w:id="2011635413">
      <w:bodyDiv w:val="1"/>
      <w:marLeft w:val="0"/>
      <w:marRight w:val="0"/>
      <w:marTop w:val="0"/>
      <w:marBottom w:val="0"/>
      <w:divBdr>
        <w:top w:val="none" w:sz="0" w:space="0" w:color="auto"/>
        <w:left w:val="none" w:sz="0" w:space="0" w:color="auto"/>
        <w:bottom w:val="none" w:sz="0" w:space="0" w:color="auto"/>
        <w:right w:val="none" w:sz="0" w:space="0" w:color="auto"/>
      </w:divBdr>
      <w:divsChild>
        <w:div w:id="831916052">
          <w:marLeft w:val="0"/>
          <w:marRight w:val="0"/>
          <w:marTop w:val="0"/>
          <w:marBottom w:val="0"/>
          <w:divBdr>
            <w:top w:val="none" w:sz="0" w:space="0" w:color="auto"/>
            <w:left w:val="none" w:sz="0" w:space="0" w:color="auto"/>
            <w:bottom w:val="none" w:sz="0" w:space="0" w:color="auto"/>
            <w:right w:val="none" w:sz="0" w:space="0" w:color="auto"/>
          </w:divBdr>
          <w:divsChild>
            <w:div w:id="1959604352">
              <w:marLeft w:val="0"/>
              <w:marRight w:val="0"/>
              <w:marTop w:val="0"/>
              <w:marBottom w:val="450"/>
              <w:divBdr>
                <w:top w:val="none" w:sz="0" w:space="0" w:color="auto"/>
                <w:left w:val="none" w:sz="0" w:space="0" w:color="auto"/>
                <w:bottom w:val="none" w:sz="0" w:space="0" w:color="auto"/>
                <w:right w:val="none" w:sz="0" w:space="0" w:color="auto"/>
              </w:divBdr>
              <w:divsChild>
                <w:div w:id="726225729">
                  <w:marLeft w:val="0"/>
                  <w:marRight w:val="0"/>
                  <w:marTop w:val="0"/>
                  <w:marBottom w:val="0"/>
                  <w:divBdr>
                    <w:top w:val="none" w:sz="0" w:space="0" w:color="auto"/>
                    <w:left w:val="none" w:sz="0" w:space="0" w:color="auto"/>
                    <w:bottom w:val="none" w:sz="0" w:space="0" w:color="auto"/>
                    <w:right w:val="none" w:sz="0" w:space="0" w:color="auto"/>
                  </w:divBdr>
                  <w:divsChild>
                    <w:div w:id="1373922355">
                      <w:marLeft w:val="0"/>
                      <w:marRight w:val="0"/>
                      <w:marTop w:val="0"/>
                      <w:marBottom w:val="0"/>
                      <w:divBdr>
                        <w:top w:val="none" w:sz="0" w:space="0" w:color="auto"/>
                        <w:left w:val="none" w:sz="0" w:space="0" w:color="auto"/>
                        <w:bottom w:val="none" w:sz="0" w:space="0" w:color="auto"/>
                        <w:right w:val="none" w:sz="0" w:space="0" w:color="auto"/>
                      </w:divBdr>
                      <w:divsChild>
                        <w:div w:id="16951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NL/TXT/PDF/?uri=CELEX:32014R0651&amp;from=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C1B7F-10BE-4D0E-A8EB-F13A092A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258</Words>
  <Characters>1423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Gouw, Roeland</dc:creator>
  <cp:keywords/>
  <dc:description/>
  <cp:lastModifiedBy>Ingmar Voorhaar</cp:lastModifiedBy>
  <cp:revision>7</cp:revision>
  <cp:lastPrinted>2019-11-18T13:40:00Z</cp:lastPrinted>
  <dcterms:created xsi:type="dcterms:W3CDTF">2022-04-20T13:29:00Z</dcterms:created>
  <dcterms:modified xsi:type="dcterms:W3CDTF">2022-11-25T10:06:00Z</dcterms:modified>
</cp:coreProperties>
</file>