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3629" w14:textId="77777777" w:rsidR="00D8134C" w:rsidRDefault="00C76D71" w:rsidP="00D8134C">
      <w:pPr>
        <w:jc w:val="both"/>
        <w:rPr>
          <w:rStyle w:val="Kop1Char"/>
          <w:b/>
          <w:bCs/>
          <w:sz w:val="28"/>
          <w:szCs w:val="28"/>
        </w:rPr>
      </w:pPr>
      <w:bookmarkStart w:id="0" w:name="_Hlk87387065"/>
      <w:r w:rsidRPr="00C76D71">
        <w:rPr>
          <w:rStyle w:val="Kop1Char"/>
          <w:b/>
          <w:bCs/>
          <w:sz w:val="28"/>
          <w:szCs w:val="28"/>
        </w:rPr>
        <w:t>Formulier s</w:t>
      </w:r>
      <w:r w:rsidR="00102CAF" w:rsidRPr="00C76D71">
        <w:rPr>
          <w:rStyle w:val="Kop1Char"/>
          <w:b/>
          <w:bCs/>
          <w:sz w:val="28"/>
          <w:szCs w:val="28"/>
        </w:rPr>
        <w:t>taatssteun</w:t>
      </w:r>
      <w:r w:rsidRPr="00C76D71">
        <w:rPr>
          <w:rStyle w:val="Kop1Char"/>
          <w:b/>
          <w:bCs/>
          <w:sz w:val="28"/>
          <w:szCs w:val="28"/>
        </w:rPr>
        <w:t>analyse</w:t>
      </w:r>
      <w:bookmarkEnd w:id="0"/>
    </w:p>
    <w:p w14:paraId="184E10FE" w14:textId="54B2E7E8" w:rsidR="004D0AB4" w:rsidRDefault="00C76D71" w:rsidP="001A5F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02CAF" w:rsidRPr="00326FA1">
        <w:rPr>
          <w:b/>
          <w:bCs/>
          <w:sz w:val="24"/>
          <w:szCs w:val="24"/>
        </w:rPr>
        <w:t xml:space="preserve">artikel </w:t>
      </w:r>
      <w:r w:rsidR="00E227AA">
        <w:rPr>
          <w:b/>
          <w:bCs/>
          <w:sz w:val="24"/>
          <w:szCs w:val="24"/>
        </w:rPr>
        <w:t>30</w:t>
      </w:r>
      <w:r w:rsidR="00326F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9C31BE">
        <w:rPr>
          <w:b/>
          <w:bCs/>
          <w:sz w:val="24"/>
          <w:szCs w:val="24"/>
        </w:rPr>
        <w:t>s</w:t>
      </w:r>
      <w:r w:rsidR="009C31BE" w:rsidRPr="009C31BE">
        <w:rPr>
          <w:b/>
          <w:bCs/>
          <w:sz w:val="24"/>
          <w:szCs w:val="24"/>
        </w:rPr>
        <w:t>teun voor onderzoek en ontwikkeling in de visserij- en</w:t>
      </w:r>
      <w:r w:rsidR="001A5F61">
        <w:rPr>
          <w:b/>
          <w:bCs/>
          <w:sz w:val="24"/>
          <w:szCs w:val="24"/>
        </w:rPr>
        <w:t xml:space="preserve"> </w:t>
      </w:r>
      <w:r w:rsidR="009C31BE" w:rsidRPr="009C31BE">
        <w:rPr>
          <w:b/>
          <w:bCs/>
          <w:sz w:val="24"/>
          <w:szCs w:val="24"/>
        </w:rPr>
        <w:t>aquacultuursector</w:t>
      </w:r>
    </w:p>
    <w:p w14:paraId="0B4B2FA9" w14:textId="0E316721" w:rsidR="00615E39" w:rsidRPr="00615E39" w:rsidRDefault="00615E39" w:rsidP="00102CAF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bookmarkStart w:id="1" w:name="_Hlk87386336"/>
      <w:r w:rsidRPr="00615E39">
        <w:rPr>
          <w:b/>
          <w:bCs/>
          <w:u w:val="single"/>
        </w:rPr>
        <w:t>Inleiding</w:t>
      </w:r>
    </w:p>
    <w:p w14:paraId="49CC8A10" w14:textId="6AABA0E6" w:rsidR="00C47F95" w:rsidRPr="00495FA1" w:rsidRDefault="00ED1D74" w:rsidP="004D0AB4">
      <w:pPr>
        <w:jc w:val="both"/>
      </w:pPr>
      <w:r w:rsidRPr="00495FA1">
        <w:t xml:space="preserve">Om subsidie te mogen toekennen aan een project, moeten de activiteiten </w:t>
      </w:r>
      <w:r w:rsidR="00C47F95" w:rsidRPr="00495FA1">
        <w:t xml:space="preserve">‘staatssteunproof’ zijn. De Europese Commissie noemt de nodige voorwaarden op basis waarvan staatssteun mag worden verleend. Deze voorwaarden worden toegelicht in de artikelen van de zogenaamde </w:t>
      </w:r>
      <w:hyperlink r:id="rId8" w:history="1">
        <w:r w:rsidR="00C47F95" w:rsidRPr="00495FA1">
          <w:rPr>
            <w:rStyle w:val="Hyperlink"/>
            <w:color w:val="auto"/>
          </w:rPr>
          <w:t>Algemene Groepsvrijstellingsverordening </w:t>
        </w:r>
      </w:hyperlink>
      <w:r w:rsidR="00C47F95" w:rsidRPr="00495FA1">
        <w:t>(AGVV).</w:t>
      </w:r>
      <w:r w:rsidR="00B37AF9">
        <w:rPr>
          <w:rStyle w:val="Voetnootmarkering"/>
        </w:rPr>
        <w:footnoteReference w:id="2"/>
      </w:r>
      <w:r w:rsidR="00C47F95" w:rsidRPr="00495FA1">
        <w:t xml:space="preserve"> </w:t>
      </w:r>
    </w:p>
    <w:p w14:paraId="1D364D53" w14:textId="20441066" w:rsidR="00C47F95" w:rsidRPr="00495FA1" w:rsidRDefault="00C47F95" w:rsidP="004D0AB4">
      <w:pPr>
        <w:jc w:val="both"/>
      </w:pPr>
    </w:p>
    <w:p w14:paraId="36195715" w14:textId="77777777" w:rsidR="009C31BE" w:rsidRDefault="00622124" w:rsidP="009C31BE">
      <w:pPr>
        <w:jc w:val="both"/>
      </w:pPr>
      <w:r w:rsidRPr="00495FA1">
        <w:t>Eén van de artikelen die gebruikt k</w:t>
      </w:r>
      <w:r w:rsidR="00495FA1">
        <w:t>an</w:t>
      </w:r>
      <w:r w:rsidRPr="00495FA1">
        <w:t xml:space="preserve"> worden is artikel </w:t>
      </w:r>
      <w:r w:rsidR="00FD48E7">
        <w:t>30</w:t>
      </w:r>
      <w:r w:rsidRPr="00495FA1">
        <w:t>. Dit artikel gaat ove</w:t>
      </w:r>
      <w:r w:rsidR="00F26463">
        <w:t xml:space="preserve">r </w:t>
      </w:r>
      <w:r w:rsidR="00455B0E" w:rsidRPr="00455B0E">
        <w:t xml:space="preserve">steun </w:t>
      </w:r>
      <w:r w:rsidR="009C31BE">
        <w:t>voor onderzoek en ontwikkeling in de visserij- en aquacultuursector.</w:t>
      </w:r>
    </w:p>
    <w:p w14:paraId="6D35C4F9" w14:textId="3DB72528" w:rsidR="00495FA1" w:rsidRDefault="00622124" w:rsidP="009C31BE">
      <w:pPr>
        <w:jc w:val="both"/>
      </w:pPr>
      <w:r w:rsidRPr="00495FA1">
        <w:br/>
        <w:t>In d</w:t>
      </w:r>
      <w:r w:rsidR="00C76D71">
        <w:t xml:space="preserve">it </w:t>
      </w:r>
      <w:bookmarkStart w:id="3" w:name="_Hlk87387108"/>
      <w:r w:rsidR="00C76D71">
        <w:t xml:space="preserve">formulier </w:t>
      </w:r>
      <w:r w:rsidRPr="00495FA1">
        <w:t>staatssteun</w:t>
      </w:r>
      <w:r w:rsidR="00C76D71">
        <w:t>analyse</w:t>
      </w:r>
      <w:r w:rsidRPr="00495FA1">
        <w:t xml:space="preserve"> </w:t>
      </w:r>
      <w:bookmarkEnd w:id="3"/>
      <w:r w:rsidRPr="00495FA1">
        <w:t>is het aan de aanvrager om</w:t>
      </w:r>
      <w:r w:rsidR="00F82C28" w:rsidRPr="00495FA1">
        <w:t xml:space="preserve"> in de tekstvakken,</w:t>
      </w:r>
      <w:r w:rsidRPr="00495FA1">
        <w:t xml:space="preserve"> per lid van artikel </w:t>
      </w:r>
      <w:r w:rsidR="00FD48E7">
        <w:t>30</w:t>
      </w:r>
      <w:r w:rsidR="00F82C28" w:rsidRPr="00495FA1">
        <w:t>,</w:t>
      </w:r>
      <w:r w:rsidRPr="00495FA1">
        <w:t xml:space="preserve"> aan te geven waarom het project voldoet aan de gestelde voorwaarden. </w:t>
      </w:r>
      <w:r>
        <w:br/>
      </w:r>
    </w:p>
    <w:p w14:paraId="6E35E2C8" w14:textId="03E17FA8" w:rsidR="00622124" w:rsidRDefault="00495FA1" w:rsidP="00102CAF">
      <w:r>
        <w:t xml:space="preserve">Let op: u geeft een toelichting in de tekstblokken. </w:t>
      </w:r>
      <w:r w:rsidR="00622124">
        <w:t xml:space="preserve"> </w:t>
      </w:r>
    </w:p>
    <w:bookmarkEnd w:id="1"/>
    <w:p w14:paraId="071FD143" w14:textId="77777777" w:rsidR="00495FA1" w:rsidRDefault="00495FA1" w:rsidP="00102CAF"/>
    <w:p w14:paraId="6DD0FC3E" w14:textId="77777777" w:rsidR="00495FA1" w:rsidRDefault="00495FA1" w:rsidP="00102CAF">
      <w:pPr>
        <w:rPr>
          <w:b/>
          <w:bCs/>
          <w:i/>
          <w:iCs/>
        </w:rPr>
      </w:pPr>
    </w:p>
    <w:p w14:paraId="426EF775" w14:textId="6ED8378F" w:rsidR="005A73BD" w:rsidRDefault="00F82C28" w:rsidP="005A73BD">
      <w:pPr>
        <w:jc w:val="both"/>
        <w:rPr>
          <w:b/>
          <w:bCs/>
          <w:i/>
          <w:iCs/>
          <w:u w:val="single"/>
        </w:rPr>
      </w:pPr>
      <w:bookmarkStart w:id="4" w:name="_Hlk87387140"/>
      <w:r w:rsidRPr="00326FA1">
        <w:rPr>
          <w:b/>
          <w:bCs/>
          <w:i/>
          <w:iCs/>
          <w:u w:val="single"/>
        </w:rPr>
        <w:t xml:space="preserve">Art </w:t>
      </w:r>
      <w:r w:rsidR="009C31BE"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>, lid 1:</w:t>
      </w:r>
      <w:bookmarkEnd w:id="4"/>
    </w:p>
    <w:p w14:paraId="5B7323BC" w14:textId="262AE739" w:rsidR="007C4344" w:rsidRDefault="009C31BE" w:rsidP="00DF290B">
      <w:pPr>
        <w:jc w:val="both"/>
        <w:rPr>
          <w:i/>
          <w:iCs/>
        </w:rPr>
      </w:pPr>
      <w:bookmarkStart w:id="5" w:name="_Hlk87387169"/>
      <w:r w:rsidRPr="009C31BE">
        <w:rPr>
          <w:i/>
          <w:iCs/>
        </w:rPr>
        <w:t>Steun voor onderzoek en ontwikkeling in de visserij- en aquacultuursector is verenigbaar met de interne markt in de zin van artikel 107,</w:t>
      </w:r>
      <w:r>
        <w:rPr>
          <w:i/>
          <w:iCs/>
        </w:rPr>
        <w:t xml:space="preserve"> </w:t>
      </w:r>
      <w:r w:rsidRPr="009C31BE">
        <w:rPr>
          <w:i/>
          <w:iCs/>
        </w:rPr>
        <w:t>lid 3, van het Verdrag en is van de</w:t>
      </w:r>
      <w:r>
        <w:rPr>
          <w:i/>
          <w:iCs/>
        </w:rPr>
        <w:t xml:space="preserve"> </w:t>
      </w:r>
      <w:r w:rsidRPr="009C31BE">
        <w:rPr>
          <w:i/>
          <w:iCs/>
        </w:rPr>
        <w:t>aanmeldingsverplichting van artikel 108, lid 3, van het Verdrag vrijgesteld, mits de in dit artikel en in</w:t>
      </w:r>
      <w:r>
        <w:rPr>
          <w:i/>
          <w:iCs/>
        </w:rPr>
        <w:t xml:space="preserve"> </w:t>
      </w:r>
      <w:r w:rsidRPr="009C31BE">
        <w:rPr>
          <w:i/>
          <w:iCs/>
        </w:rPr>
        <w:t>hoofdstuk I vastgestelde voorwaarden zijn vervuld.</w:t>
      </w:r>
    </w:p>
    <w:p w14:paraId="1FC1A84C" w14:textId="77777777" w:rsidR="009C31BE" w:rsidRDefault="009C31BE" w:rsidP="009C31BE"/>
    <w:p w14:paraId="350E1B6C" w14:textId="2A6F3B8D" w:rsidR="00F635D2" w:rsidRDefault="00F635D2" w:rsidP="00F635D2">
      <w:r>
        <w:t>Inleidend lid, geen toelichting nodig</w:t>
      </w:r>
    </w:p>
    <w:bookmarkEnd w:id="5"/>
    <w:p w14:paraId="464098F4" w14:textId="793EBFDE" w:rsidR="00F635D2" w:rsidRDefault="00F635D2" w:rsidP="00102CAF"/>
    <w:p w14:paraId="36336037" w14:textId="77777777" w:rsidR="00F82C28" w:rsidRDefault="00F82C28" w:rsidP="00102CAF">
      <w:pPr>
        <w:rPr>
          <w:i/>
          <w:iCs/>
        </w:rPr>
      </w:pPr>
    </w:p>
    <w:p w14:paraId="74BF1368" w14:textId="567D6DF9" w:rsidR="005A73BD" w:rsidRDefault="00F82C28" w:rsidP="00455B0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 xml:space="preserve">, lid </w:t>
      </w:r>
      <w:r w:rsidR="00102CAF" w:rsidRPr="00326FA1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:</w:t>
      </w:r>
    </w:p>
    <w:p w14:paraId="6F7EE6C3" w14:textId="1B7C9683" w:rsidR="003006FE" w:rsidRDefault="00DF290B" w:rsidP="00DF290B">
      <w:pPr>
        <w:jc w:val="both"/>
        <w:rPr>
          <w:i/>
          <w:iCs/>
        </w:rPr>
      </w:pPr>
      <w:r w:rsidRPr="00DF290B">
        <w:rPr>
          <w:i/>
          <w:iCs/>
        </w:rPr>
        <w:t>Het gesteunde project is van belang voor alle marktdeelnemers in</w:t>
      </w:r>
      <w:r>
        <w:rPr>
          <w:i/>
          <w:iCs/>
        </w:rPr>
        <w:t xml:space="preserve"> </w:t>
      </w:r>
      <w:r w:rsidRPr="00DF290B">
        <w:rPr>
          <w:i/>
          <w:iCs/>
        </w:rPr>
        <w:t>de betrokken sector of subsector.</w:t>
      </w:r>
    </w:p>
    <w:p w14:paraId="3F8EDC29" w14:textId="77777777" w:rsidR="00DF290B" w:rsidRDefault="00DF290B" w:rsidP="00DF290B">
      <w:pPr>
        <w:jc w:val="both"/>
        <w:rPr>
          <w:i/>
          <w:iCs/>
        </w:rPr>
      </w:pPr>
    </w:p>
    <w:p w14:paraId="248EBABC" w14:textId="77777777" w:rsidR="003006FE" w:rsidRDefault="003006FE" w:rsidP="003006FE">
      <w:pPr>
        <w:jc w:val="both"/>
        <w:rPr>
          <w:b/>
          <w:bCs/>
          <w:i/>
          <w:iCs/>
          <w:u w:val="single"/>
        </w:rPr>
      </w:pPr>
    </w:p>
    <w:p w14:paraId="1E6D8D04" w14:textId="610E1C31" w:rsidR="003006FE" w:rsidRDefault="003006FE" w:rsidP="003006F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>, lid 3:</w:t>
      </w:r>
    </w:p>
    <w:p w14:paraId="5E3B3764" w14:textId="5B256DAB" w:rsidR="00DF290B" w:rsidRDefault="00DF290B" w:rsidP="00DF290B">
      <w:pPr>
        <w:jc w:val="both"/>
        <w:rPr>
          <w:i/>
          <w:iCs/>
        </w:rPr>
      </w:pPr>
      <w:r w:rsidRPr="00DF290B">
        <w:rPr>
          <w:i/>
          <w:iCs/>
        </w:rPr>
        <w:t>Vóór de datum van aanvang van het gesteunde project wordt op</w:t>
      </w:r>
      <w:r>
        <w:rPr>
          <w:i/>
          <w:iCs/>
        </w:rPr>
        <w:t xml:space="preserve"> i</w:t>
      </w:r>
      <w:r w:rsidRPr="00DF290B">
        <w:rPr>
          <w:i/>
          <w:iCs/>
        </w:rPr>
        <w:t>nternet de volgende informatie bekendgemaakt:</w:t>
      </w:r>
    </w:p>
    <w:p w14:paraId="45ED2611" w14:textId="77777777" w:rsidR="00DF290B" w:rsidRPr="00DF290B" w:rsidRDefault="00DF290B" w:rsidP="00DF290B">
      <w:pPr>
        <w:jc w:val="both"/>
        <w:rPr>
          <w:i/>
          <w:iCs/>
        </w:rPr>
      </w:pPr>
    </w:p>
    <w:p w14:paraId="20C8D3CB" w14:textId="77777777" w:rsidR="00DF290B" w:rsidRPr="00DF290B" w:rsidRDefault="00DF290B" w:rsidP="00DF290B">
      <w:pPr>
        <w:jc w:val="both"/>
        <w:rPr>
          <w:i/>
          <w:iCs/>
        </w:rPr>
      </w:pPr>
      <w:r w:rsidRPr="00DF290B">
        <w:rPr>
          <w:i/>
          <w:iCs/>
        </w:rPr>
        <w:t>a) dat het gesteunde project zal worden uitgevoerd;</w:t>
      </w:r>
    </w:p>
    <w:p w14:paraId="0FA58825" w14:textId="77777777" w:rsidR="00DF290B" w:rsidRDefault="00DF290B" w:rsidP="00DF290B">
      <w:pPr>
        <w:jc w:val="both"/>
        <w:rPr>
          <w:i/>
          <w:iCs/>
        </w:rPr>
      </w:pPr>
    </w:p>
    <w:p w14:paraId="5371CBC4" w14:textId="35DA3810" w:rsidR="00DF290B" w:rsidRPr="00DF290B" w:rsidRDefault="00DF290B" w:rsidP="00DF290B">
      <w:pPr>
        <w:jc w:val="both"/>
        <w:rPr>
          <w:i/>
          <w:iCs/>
        </w:rPr>
      </w:pPr>
      <w:r w:rsidRPr="00DF290B">
        <w:rPr>
          <w:i/>
          <w:iCs/>
        </w:rPr>
        <w:t>b) de doelstellingen van het gesteunde project;</w:t>
      </w:r>
    </w:p>
    <w:p w14:paraId="1D784AA1" w14:textId="77777777" w:rsidR="00DF290B" w:rsidRDefault="00DF290B" w:rsidP="00DF290B">
      <w:pPr>
        <w:jc w:val="both"/>
        <w:rPr>
          <w:i/>
          <w:iCs/>
        </w:rPr>
      </w:pPr>
    </w:p>
    <w:p w14:paraId="3B62E08A" w14:textId="16322796" w:rsidR="00DF290B" w:rsidRPr="00DF290B" w:rsidRDefault="00DF290B" w:rsidP="00DF290B">
      <w:pPr>
        <w:jc w:val="both"/>
        <w:rPr>
          <w:i/>
          <w:iCs/>
        </w:rPr>
      </w:pPr>
      <w:r w:rsidRPr="00DF290B">
        <w:rPr>
          <w:i/>
          <w:iCs/>
        </w:rPr>
        <w:t>c) de vermoedelijke datum van de publicatie van de resultaten die van</w:t>
      </w:r>
      <w:r>
        <w:rPr>
          <w:i/>
          <w:iCs/>
        </w:rPr>
        <w:t xml:space="preserve"> </w:t>
      </w:r>
      <w:r w:rsidRPr="00DF290B">
        <w:rPr>
          <w:i/>
          <w:iCs/>
        </w:rPr>
        <w:t>het gesteunde project worden verwacht, en waar zij op internet zullen worden bekendgemaakt;</w:t>
      </w:r>
    </w:p>
    <w:p w14:paraId="1ADB29A8" w14:textId="77777777" w:rsidR="00DF290B" w:rsidRDefault="00DF290B" w:rsidP="00DF290B">
      <w:pPr>
        <w:jc w:val="both"/>
        <w:rPr>
          <w:i/>
          <w:iCs/>
        </w:rPr>
      </w:pPr>
    </w:p>
    <w:p w14:paraId="13F7D019" w14:textId="37127DA8" w:rsidR="00455B0E" w:rsidRDefault="00DF290B" w:rsidP="00DF290B">
      <w:pPr>
        <w:jc w:val="both"/>
      </w:pPr>
      <w:r w:rsidRPr="00DF290B">
        <w:rPr>
          <w:i/>
          <w:iCs/>
        </w:rPr>
        <w:t>d) een vermelding dat de resultaten van het gesteunde project kosteloos</w:t>
      </w:r>
      <w:r>
        <w:rPr>
          <w:i/>
          <w:iCs/>
        </w:rPr>
        <w:t xml:space="preserve"> </w:t>
      </w:r>
      <w:r w:rsidRPr="00DF290B">
        <w:rPr>
          <w:i/>
          <w:iCs/>
        </w:rPr>
        <w:t>beschikbaar zullen zijn voor alle ondernemingen die in de betrokken</w:t>
      </w:r>
      <w:r>
        <w:rPr>
          <w:i/>
          <w:iCs/>
        </w:rPr>
        <w:t xml:space="preserve"> </w:t>
      </w:r>
      <w:r w:rsidRPr="00DF290B">
        <w:rPr>
          <w:i/>
          <w:iCs/>
        </w:rPr>
        <w:t>sector of subsector actief zijn.</w:t>
      </w:r>
    </w:p>
    <w:p w14:paraId="7A32181D" w14:textId="50CEA99A" w:rsidR="00821B86" w:rsidRDefault="00821B86" w:rsidP="003006FE">
      <w:pPr>
        <w:rPr>
          <w:i/>
          <w:iCs/>
        </w:rPr>
      </w:pPr>
    </w:p>
    <w:p w14:paraId="234D521D" w14:textId="716DD3CB" w:rsidR="00DF290B" w:rsidRPr="005A73BD" w:rsidRDefault="00DF290B" w:rsidP="003006FE">
      <w:pPr>
        <w:rPr>
          <w:i/>
          <w:iCs/>
        </w:rPr>
      </w:pPr>
    </w:p>
    <w:p w14:paraId="0303B504" w14:textId="75DD14ED" w:rsidR="005A73BD" w:rsidRDefault="005A73BD" w:rsidP="005A73BD">
      <w:pPr>
        <w:jc w:val="both"/>
        <w:rPr>
          <w:b/>
          <w:bCs/>
          <w:i/>
          <w:iCs/>
          <w:u w:val="single"/>
        </w:rPr>
      </w:pPr>
    </w:p>
    <w:p w14:paraId="6B00F7C0" w14:textId="33F5B98F" w:rsidR="005A73BD" w:rsidRDefault="00D1166C" w:rsidP="005A73BD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 xml:space="preserve">, </w:t>
      </w:r>
      <w:r w:rsidR="00EC003B" w:rsidRPr="00326FA1">
        <w:rPr>
          <w:b/>
          <w:bCs/>
          <w:i/>
          <w:iCs/>
          <w:u w:val="single"/>
        </w:rPr>
        <w:t>lid 4</w:t>
      </w:r>
      <w:r w:rsidR="009A7A6D">
        <w:rPr>
          <w:b/>
          <w:bCs/>
          <w:i/>
          <w:iCs/>
          <w:u w:val="single"/>
        </w:rPr>
        <w:t>:</w:t>
      </w:r>
    </w:p>
    <w:p w14:paraId="467B1BEF" w14:textId="3B01B22F" w:rsidR="00941F21" w:rsidRDefault="00DF290B" w:rsidP="00821B86">
      <w:pPr>
        <w:jc w:val="both"/>
        <w:rPr>
          <w:b/>
          <w:bCs/>
          <w:i/>
          <w:iCs/>
        </w:rPr>
      </w:pPr>
      <w:r w:rsidRPr="00DF290B">
        <w:rPr>
          <w:i/>
          <w:iCs/>
          <w:noProof/>
        </w:rPr>
        <w:t>De resultaten van het gesteunde project worden op internet beschikbaar gesteld vanaf de einddatum van het gesteunde project of vanaf</w:t>
      </w:r>
      <w:r>
        <w:rPr>
          <w:i/>
          <w:iCs/>
          <w:noProof/>
        </w:rPr>
        <w:t xml:space="preserve"> </w:t>
      </w:r>
      <w:r w:rsidRPr="00DF290B">
        <w:rPr>
          <w:i/>
          <w:iCs/>
          <w:noProof/>
        </w:rPr>
        <w:t>de datum waarop informatie over die resultaten wordt gegeven aan</w:t>
      </w:r>
      <w:r>
        <w:rPr>
          <w:i/>
          <w:iCs/>
          <w:noProof/>
        </w:rPr>
        <w:t xml:space="preserve"> </w:t>
      </w:r>
      <w:r w:rsidRPr="00DF290B">
        <w:rPr>
          <w:i/>
          <w:iCs/>
          <w:noProof/>
        </w:rPr>
        <w:t>leden van specifieke organisaties, afhankelijk van wat als eerste plaatsvindt. De resultaten blijven op internet beschikbaar gedurende ten minste vijf jaar vanaf de einddatum van het gesteunde project.</w:t>
      </w:r>
    </w:p>
    <w:p w14:paraId="0564E475" w14:textId="35C7B9E8" w:rsidR="00D40777" w:rsidRPr="00941F21" w:rsidRDefault="00DF290B" w:rsidP="00821B86">
      <w:pPr>
        <w:jc w:val="both"/>
        <w:rPr>
          <w:b/>
          <w:bCs/>
          <w:i/>
          <w:iCs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AE890B" wp14:editId="2ACC24B1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405119" cy="634364"/>
                <wp:effectExtent l="0" t="0" r="24765" b="26670"/>
                <wp:wrapTopAndBottom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0397" w14:textId="0A696F13" w:rsidR="00DF290B" w:rsidRPr="002A62AB" w:rsidRDefault="00DF290B" w:rsidP="00DF29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wordt voldaan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30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2, 3, 4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A8D809C" w14:textId="77777777" w:rsidR="00DF290B" w:rsidRDefault="00DF290B" w:rsidP="00DF290B"/>
                          <w:p w14:paraId="218BC8D3" w14:textId="77777777" w:rsidR="00DF290B" w:rsidRDefault="00DF290B" w:rsidP="00DF290B"/>
                          <w:p w14:paraId="0AA40CB7" w14:textId="77777777" w:rsidR="00DF290B" w:rsidRDefault="00DF290B" w:rsidP="00DF290B"/>
                          <w:p w14:paraId="52887596" w14:textId="77777777" w:rsidR="00DF290B" w:rsidRDefault="00DF290B" w:rsidP="00DF290B"/>
                          <w:p w14:paraId="5813E2AB" w14:textId="77777777" w:rsidR="00DF290B" w:rsidRDefault="00DF290B" w:rsidP="00DF290B"/>
                          <w:p w14:paraId="0DEB9889" w14:textId="77777777" w:rsidR="00DF290B" w:rsidRDefault="00DF290B" w:rsidP="00DF290B"/>
                          <w:p w14:paraId="22476E27" w14:textId="77777777" w:rsidR="00DF290B" w:rsidRDefault="00DF290B" w:rsidP="00DF290B"/>
                          <w:p w14:paraId="2959925B" w14:textId="77777777" w:rsidR="00DF290B" w:rsidRDefault="00DF290B" w:rsidP="00DF290B"/>
                          <w:p w14:paraId="6C506BC5" w14:textId="77777777" w:rsidR="00DF290B" w:rsidRDefault="00DF290B" w:rsidP="00DF290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E890B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17.6pt;width:425.6pt;height:49.9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REAIAAB8EAAAOAAAAZHJzL2Uyb0RvYy54bWysU9tu2zAMfR+wfxD0vthOnaw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">
                <v:textbox style="mso-fit-shape-to-text:t">
                  <w:txbxContent>
                    <w:p w14:paraId="1D630397" w14:textId="0A696F13" w:rsidR="00DF290B" w:rsidRPr="002A62AB" w:rsidRDefault="00DF290B" w:rsidP="00DF290B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</w:t>
                      </w:r>
                      <w:r>
                        <w:rPr>
                          <w:b/>
                          <w:bCs/>
                        </w:rPr>
                        <w:t xml:space="preserve">wordt voldaan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30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2, 3, 4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7A8D809C" w14:textId="77777777" w:rsidR="00DF290B" w:rsidRDefault="00DF290B" w:rsidP="00DF290B"/>
                    <w:p w14:paraId="218BC8D3" w14:textId="77777777" w:rsidR="00DF290B" w:rsidRDefault="00DF290B" w:rsidP="00DF290B"/>
                    <w:p w14:paraId="0AA40CB7" w14:textId="77777777" w:rsidR="00DF290B" w:rsidRDefault="00DF290B" w:rsidP="00DF290B"/>
                    <w:p w14:paraId="52887596" w14:textId="77777777" w:rsidR="00DF290B" w:rsidRDefault="00DF290B" w:rsidP="00DF290B"/>
                    <w:p w14:paraId="5813E2AB" w14:textId="77777777" w:rsidR="00DF290B" w:rsidRDefault="00DF290B" w:rsidP="00DF290B"/>
                    <w:p w14:paraId="0DEB9889" w14:textId="77777777" w:rsidR="00DF290B" w:rsidRDefault="00DF290B" w:rsidP="00DF290B"/>
                    <w:p w14:paraId="22476E27" w14:textId="77777777" w:rsidR="00DF290B" w:rsidRDefault="00DF290B" w:rsidP="00DF290B"/>
                    <w:p w14:paraId="2959925B" w14:textId="77777777" w:rsidR="00DF290B" w:rsidRDefault="00DF290B" w:rsidP="00DF290B"/>
                    <w:p w14:paraId="6C506BC5" w14:textId="77777777" w:rsidR="00DF290B" w:rsidRDefault="00DF290B" w:rsidP="00DF290B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9952E6" w14:textId="12C80B1F" w:rsidR="00D40777" w:rsidRDefault="00D40777" w:rsidP="00821B86">
      <w:pPr>
        <w:jc w:val="both"/>
        <w:rPr>
          <w:i/>
          <w:iCs/>
        </w:rPr>
      </w:pPr>
    </w:p>
    <w:p w14:paraId="027E9AA6" w14:textId="5E3AC126" w:rsidR="00DF290B" w:rsidRDefault="00DF290B" w:rsidP="00DF290B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 xml:space="preserve">, lid </w:t>
      </w:r>
      <w:r>
        <w:rPr>
          <w:b/>
          <w:bCs/>
          <w:i/>
          <w:iCs/>
          <w:u w:val="single"/>
        </w:rPr>
        <w:t>5:</w:t>
      </w:r>
    </w:p>
    <w:p w14:paraId="207A90E0" w14:textId="77777777" w:rsidR="008E68F2" w:rsidRDefault="00DF290B" w:rsidP="00DF290B">
      <w:pPr>
        <w:jc w:val="both"/>
        <w:rPr>
          <w:i/>
          <w:iCs/>
        </w:rPr>
      </w:pPr>
      <w:r w:rsidRPr="00DF290B">
        <w:rPr>
          <w:i/>
          <w:iCs/>
        </w:rPr>
        <w:t>De steun wordt rechtstreeks aan de organisatie voor onderzoek en</w:t>
      </w:r>
      <w:r>
        <w:rPr>
          <w:i/>
          <w:iCs/>
        </w:rPr>
        <w:t xml:space="preserve"> </w:t>
      </w:r>
      <w:r w:rsidRPr="00DF290B">
        <w:rPr>
          <w:i/>
          <w:iCs/>
        </w:rPr>
        <w:t xml:space="preserve">kennisverspreiding verleend en mag niet bestaan </w:t>
      </w:r>
      <w:r w:rsidR="008E68F2">
        <w:rPr>
          <w:i/>
          <w:iCs/>
        </w:rPr>
        <w:t>uit</w:t>
      </w:r>
      <w:r w:rsidRPr="00DF290B">
        <w:rPr>
          <w:i/>
          <w:iCs/>
        </w:rPr>
        <w:t xml:space="preserve"> rechtstreekse</w:t>
      </w:r>
      <w:r>
        <w:rPr>
          <w:i/>
          <w:iCs/>
        </w:rPr>
        <w:t xml:space="preserve"> </w:t>
      </w:r>
      <w:r w:rsidRPr="00DF290B">
        <w:rPr>
          <w:i/>
          <w:iCs/>
        </w:rPr>
        <w:t>niet-onderzoeksgerelateerde steun aan een onderneming die visserij- of</w:t>
      </w:r>
      <w:r>
        <w:rPr>
          <w:i/>
          <w:iCs/>
        </w:rPr>
        <w:t xml:space="preserve"> </w:t>
      </w:r>
      <w:r w:rsidRPr="00DF290B">
        <w:rPr>
          <w:i/>
          <w:iCs/>
        </w:rPr>
        <w:t>aquacultuurproducten produceert, verwerkt of afzet.</w:t>
      </w:r>
    </w:p>
    <w:p w14:paraId="12C327BB" w14:textId="30279B13" w:rsidR="008E68F2" w:rsidRDefault="008E68F2" w:rsidP="00DF290B">
      <w:pPr>
        <w:jc w:val="both"/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5D1495" wp14:editId="72B18BA5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405119" cy="634364"/>
                <wp:effectExtent l="0" t="0" r="24765" b="26670"/>
                <wp:wrapTopAndBottom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FCD6" w14:textId="711A1167" w:rsidR="008E68F2" w:rsidRPr="002A62AB" w:rsidRDefault="008E68F2" w:rsidP="008E68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wordt voldaan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30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00B77A7" w14:textId="77777777" w:rsidR="008E68F2" w:rsidRDefault="008E68F2" w:rsidP="008E68F2"/>
                          <w:p w14:paraId="02FA40AD" w14:textId="77777777" w:rsidR="008E68F2" w:rsidRDefault="008E68F2" w:rsidP="008E68F2"/>
                          <w:p w14:paraId="558FDBD4" w14:textId="77777777" w:rsidR="008E68F2" w:rsidRDefault="008E68F2" w:rsidP="008E68F2"/>
                          <w:p w14:paraId="0AF12997" w14:textId="77777777" w:rsidR="008E68F2" w:rsidRDefault="008E68F2" w:rsidP="008E68F2"/>
                          <w:p w14:paraId="60D53A9A" w14:textId="77777777" w:rsidR="008E68F2" w:rsidRDefault="008E68F2" w:rsidP="008E68F2"/>
                          <w:p w14:paraId="6F36215A" w14:textId="77777777" w:rsidR="008E68F2" w:rsidRDefault="008E68F2" w:rsidP="008E68F2"/>
                          <w:p w14:paraId="0AAA59C2" w14:textId="77777777" w:rsidR="008E68F2" w:rsidRDefault="008E68F2" w:rsidP="008E68F2"/>
                          <w:p w14:paraId="444215DB" w14:textId="77777777" w:rsidR="008E68F2" w:rsidRDefault="008E68F2" w:rsidP="008E68F2"/>
                          <w:p w14:paraId="364D5D1C" w14:textId="77777777" w:rsidR="008E68F2" w:rsidRDefault="008E68F2" w:rsidP="008E68F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1495" id="Tekstvak 4" o:spid="_x0000_s1027" type="#_x0000_t202" style="position:absolute;left:0;text-align:left;margin-left:0;margin-top:17.6pt;width:425.6pt;height:49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XjEwIAACYEAAAOAAAAZHJzL2Uyb0RvYy54bWysk9uO2yAQhu8r9R0Q943trJN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">
                <v:textbox style="mso-fit-shape-to-text:t">
                  <w:txbxContent>
                    <w:p w14:paraId="63D7FCD6" w14:textId="711A1167" w:rsidR="008E68F2" w:rsidRPr="002A62AB" w:rsidRDefault="008E68F2" w:rsidP="008E68F2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</w:t>
                      </w:r>
                      <w:r>
                        <w:rPr>
                          <w:b/>
                          <w:bCs/>
                        </w:rPr>
                        <w:t xml:space="preserve">wordt voldaan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30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700B77A7" w14:textId="77777777" w:rsidR="008E68F2" w:rsidRDefault="008E68F2" w:rsidP="008E68F2"/>
                    <w:p w14:paraId="02FA40AD" w14:textId="77777777" w:rsidR="008E68F2" w:rsidRDefault="008E68F2" w:rsidP="008E68F2"/>
                    <w:p w14:paraId="558FDBD4" w14:textId="77777777" w:rsidR="008E68F2" w:rsidRDefault="008E68F2" w:rsidP="008E68F2"/>
                    <w:p w14:paraId="0AF12997" w14:textId="77777777" w:rsidR="008E68F2" w:rsidRDefault="008E68F2" w:rsidP="008E68F2"/>
                    <w:p w14:paraId="60D53A9A" w14:textId="77777777" w:rsidR="008E68F2" w:rsidRDefault="008E68F2" w:rsidP="008E68F2"/>
                    <w:p w14:paraId="6F36215A" w14:textId="77777777" w:rsidR="008E68F2" w:rsidRDefault="008E68F2" w:rsidP="008E68F2"/>
                    <w:p w14:paraId="0AAA59C2" w14:textId="77777777" w:rsidR="008E68F2" w:rsidRDefault="008E68F2" w:rsidP="008E68F2"/>
                    <w:p w14:paraId="444215DB" w14:textId="77777777" w:rsidR="008E68F2" w:rsidRDefault="008E68F2" w:rsidP="008E68F2"/>
                    <w:p w14:paraId="364D5D1C" w14:textId="77777777" w:rsidR="008E68F2" w:rsidRDefault="008E68F2" w:rsidP="008E68F2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350BF4" w14:textId="77777777" w:rsidR="008E68F2" w:rsidRDefault="008E68F2" w:rsidP="00DF290B">
      <w:pPr>
        <w:jc w:val="both"/>
        <w:rPr>
          <w:i/>
          <w:iCs/>
        </w:rPr>
      </w:pPr>
    </w:p>
    <w:p w14:paraId="4BB576E8" w14:textId="77777777" w:rsidR="008E68F2" w:rsidRDefault="008E68F2">
      <w:pPr>
        <w:spacing w:line="280" w:lineRule="atLeast"/>
        <w:ind w:left="851" w:hanging="851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4A926796" w14:textId="3426B333" w:rsidR="008E68F2" w:rsidRDefault="008E68F2" w:rsidP="008E68F2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lastRenderedPageBreak/>
        <w:t xml:space="preserve">Art. </w:t>
      </w:r>
      <w:r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>, lid</w:t>
      </w:r>
      <w:r>
        <w:rPr>
          <w:b/>
          <w:bCs/>
          <w:i/>
          <w:iCs/>
          <w:u w:val="single"/>
        </w:rPr>
        <w:t xml:space="preserve"> 6:</w:t>
      </w:r>
    </w:p>
    <w:p w14:paraId="6238BB29" w14:textId="78DBCF4D" w:rsidR="00B06DEE" w:rsidRDefault="008E68F2" w:rsidP="008E68F2">
      <w:pPr>
        <w:jc w:val="both"/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53931B" wp14:editId="2FA0E63F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5234940" cy="1981200"/>
                <wp:effectExtent l="0" t="0" r="22860" b="19050"/>
                <wp:wrapTopAndBottom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07E1" w14:textId="26B24DFC" w:rsidR="00455B0E" w:rsidRPr="002A62AB" w:rsidRDefault="00455B0E" w:rsidP="00455B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 w:rsidR="008E68F2">
                              <w:rPr>
                                <w:b/>
                                <w:bCs/>
                              </w:rPr>
                              <w:t>30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 w:rsidR="008E68F2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3F61071" w14:textId="77777777" w:rsidR="00455B0E" w:rsidRDefault="00455B0E" w:rsidP="00455B0E"/>
                          <w:p w14:paraId="01E18064" w14:textId="77777777" w:rsidR="00455B0E" w:rsidRDefault="00455B0E" w:rsidP="00455B0E"/>
                          <w:p w14:paraId="43073ECA" w14:textId="77777777" w:rsidR="00455B0E" w:rsidRDefault="00455B0E" w:rsidP="00455B0E"/>
                          <w:p w14:paraId="0800A9A6" w14:textId="77777777" w:rsidR="00455B0E" w:rsidRDefault="00455B0E" w:rsidP="00455B0E"/>
                          <w:p w14:paraId="1C78FCC1" w14:textId="77777777" w:rsidR="00455B0E" w:rsidRDefault="00455B0E" w:rsidP="00455B0E"/>
                          <w:p w14:paraId="68853B79" w14:textId="77777777" w:rsidR="00455B0E" w:rsidRDefault="00455B0E" w:rsidP="00455B0E"/>
                          <w:p w14:paraId="5A47761C" w14:textId="77777777" w:rsidR="00455B0E" w:rsidRDefault="00455B0E" w:rsidP="00455B0E"/>
                          <w:p w14:paraId="028AF242" w14:textId="77777777" w:rsidR="00455B0E" w:rsidRDefault="00455B0E" w:rsidP="00455B0E"/>
                          <w:p w14:paraId="277C788A" w14:textId="77777777" w:rsidR="00455B0E" w:rsidRDefault="00455B0E" w:rsidP="00455B0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931B" id="Tekstvak 6" o:spid="_x0000_s1028" type="#_x0000_t202" style="position:absolute;left:0;text-align:left;margin-left:0;margin-top:34.1pt;width:412.2pt;height:15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">
                <v:textbox>
                  <w:txbxContent>
                    <w:p w14:paraId="24F707E1" w14:textId="26B24DFC" w:rsidR="00455B0E" w:rsidRPr="002A62AB" w:rsidRDefault="00455B0E" w:rsidP="00455B0E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 w:rsidR="008E68F2">
                        <w:rPr>
                          <w:b/>
                          <w:bCs/>
                        </w:rPr>
                        <w:t>30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 w:rsidR="008E68F2">
                        <w:rPr>
                          <w:b/>
                          <w:bCs/>
                        </w:rPr>
                        <w:t>6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33F61071" w14:textId="77777777" w:rsidR="00455B0E" w:rsidRDefault="00455B0E" w:rsidP="00455B0E"/>
                    <w:p w14:paraId="01E18064" w14:textId="77777777" w:rsidR="00455B0E" w:rsidRDefault="00455B0E" w:rsidP="00455B0E"/>
                    <w:p w14:paraId="43073ECA" w14:textId="77777777" w:rsidR="00455B0E" w:rsidRDefault="00455B0E" w:rsidP="00455B0E"/>
                    <w:p w14:paraId="0800A9A6" w14:textId="77777777" w:rsidR="00455B0E" w:rsidRDefault="00455B0E" w:rsidP="00455B0E"/>
                    <w:p w14:paraId="1C78FCC1" w14:textId="77777777" w:rsidR="00455B0E" w:rsidRDefault="00455B0E" w:rsidP="00455B0E"/>
                    <w:p w14:paraId="68853B79" w14:textId="77777777" w:rsidR="00455B0E" w:rsidRDefault="00455B0E" w:rsidP="00455B0E"/>
                    <w:p w14:paraId="5A47761C" w14:textId="77777777" w:rsidR="00455B0E" w:rsidRDefault="00455B0E" w:rsidP="00455B0E"/>
                    <w:p w14:paraId="028AF242" w14:textId="77777777" w:rsidR="00455B0E" w:rsidRDefault="00455B0E" w:rsidP="00455B0E"/>
                    <w:p w14:paraId="277C788A" w14:textId="77777777" w:rsidR="00455B0E" w:rsidRDefault="00455B0E" w:rsidP="00455B0E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E68F2">
        <w:rPr>
          <w:i/>
          <w:iCs/>
        </w:rPr>
        <w:t>De in aanmerking komende kosten zijn de in artikel 25, lid 3,</w:t>
      </w:r>
      <w:r>
        <w:rPr>
          <w:i/>
          <w:iCs/>
        </w:rPr>
        <w:t xml:space="preserve"> </w:t>
      </w:r>
      <w:r w:rsidRPr="008E68F2">
        <w:rPr>
          <w:i/>
          <w:iCs/>
        </w:rPr>
        <w:t>vastgestelde kosten.</w:t>
      </w:r>
      <w:r w:rsidRPr="008E68F2">
        <w:rPr>
          <w:i/>
          <w:iCs/>
        </w:rPr>
        <w:cr/>
      </w:r>
    </w:p>
    <w:p w14:paraId="23ACA44D" w14:textId="77777777" w:rsidR="008E68F2" w:rsidRDefault="008E68F2" w:rsidP="008E68F2">
      <w:pPr>
        <w:jc w:val="both"/>
        <w:rPr>
          <w:i/>
          <w:iCs/>
        </w:rPr>
      </w:pPr>
    </w:p>
    <w:p w14:paraId="1298CB2D" w14:textId="77777777" w:rsidR="008E68F2" w:rsidRDefault="008E68F2" w:rsidP="008E68F2">
      <w:pPr>
        <w:jc w:val="both"/>
        <w:rPr>
          <w:b/>
          <w:bCs/>
          <w:i/>
          <w:iCs/>
          <w:u w:val="single"/>
        </w:rPr>
      </w:pPr>
    </w:p>
    <w:p w14:paraId="32CD09D3" w14:textId="48C055CE" w:rsidR="008E68F2" w:rsidRDefault="008E68F2" w:rsidP="008E68F2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>, lid</w:t>
      </w:r>
      <w:r>
        <w:rPr>
          <w:b/>
          <w:bCs/>
          <w:i/>
          <w:iCs/>
          <w:u w:val="single"/>
        </w:rPr>
        <w:t xml:space="preserve"> 7:</w:t>
      </w:r>
    </w:p>
    <w:p w14:paraId="7EDCD4C7" w14:textId="2D1A3009" w:rsidR="008E68F2" w:rsidRDefault="008E68F2" w:rsidP="008E68F2">
      <w:pPr>
        <w:jc w:val="both"/>
        <w:rPr>
          <w:i/>
          <w:iCs/>
        </w:rPr>
      </w:pPr>
      <w:r w:rsidRPr="008E68F2">
        <w:rPr>
          <w:i/>
          <w:iCs/>
        </w:rPr>
        <w:t>De steunintensiteit bedraagt ten hoogste 100% van de in aanmerking komende kosten.</w:t>
      </w:r>
    </w:p>
    <w:p w14:paraId="08621A46" w14:textId="77777777" w:rsidR="008E68F2" w:rsidRDefault="008E68F2" w:rsidP="008E68F2"/>
    <w:p w14:paraId="19FEF885" w14:textId="1119085A" w:rsidR="008E68F2" w:rsidRDefault="008E68F2" w:rsidP="008E68F2">
      <w:r>
        <w:t>Ter kennisname, geen toelichting nodig.</w:t>
      </w:r>
    </w:p>
    <w:p w14:paraId="60B1A475" w14:textId="77777777" w:rsidR="008E68F2" w:rsidRPr="008E68F2" w:rsidRDefault="008E68F2" w:rsidP="008E68F2">
      <w:pPr>
        <w:jc w:val="both"/>
        <w:rPr>
          <w:i/>
          <w:iCs/>
        </w:rPr>
      </w:pPr>
    </w:p>
    <w:sectPr w:rsidR="008E68F2" w:rsidRPr="008E68F2" w:rsidSect="00C7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438" w14:textId="77777777" w:rsidR="00102CAF" w:rsidRDefault="00102CAF" w:rsidP="00DD409F">
      <w:pPr>
        <w:spacing w:line="240" w:lineRule="auto"/>
      </w:pPr>
      <w:r>
        <w:separator/>
      </w:r>
    </w:p>
  </w:endnote>
  <w:endnote w:type="continuationSeparator" w:id="0">
    <w:p w14:paraId="56A29F86" w14:textId="77777777" w:rsidR="00102CAF" w:rsidRDefault="00102CAF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48D6" w14:textId="77777777" w:rsidR="00DD4CEB" w:rsidRDefault="00DD4C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4F8C" w14:textId="41A73884" w:rsidR="0000010A" w:rsidRDefault="0000010A" w:rsidP="0000010A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35419F" wp14:editId="7674B622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2" name="Afbeelding 2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937A58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  <w:p w14:paraId="52CA8B23" w14:textId="77777777" w:rsidR="00DD4CEB" w:rsidRPr="0000010A" w:rsidRDefault="00DD4CEB" w:rsidP="000001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890A" w14:textId="77777777" w:rsidR="00DD4CEB" w:rsidRDefault="00DD4C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D51" w14:textId="77777777" w:rsidR="00102CAF" w:rsidRPr="00571B71" w:rsidRDefault="00937A58" w:rsidP="00571B71">
      <w:pPr>
        <w:spacing w:line="240" w:lineRule="auto"/>
        <w:rPr>
          <w:sz w:val="14"/>
        </w:rPr>
      </w:pPr>
      <w:r>
        <w:rPr>
          <w:sz w:val="14"/>
        </w:rPr>
        <w:pict w14:anchorId="122F5AA2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7347C7CD" w14:textId="77777777" w:rsidR="00102CAF" w:rsidRPr="00571B71" w:rsidRDefault="00102CAF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6F31F187" w14:textId="77777777" w:rsidR="00102CAF" w:rsidRPr="00571B71" w:rsidRDefault="00102CAF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  <w:footnote w:id="2">
    <w:p w14:paraId="55489A14" w14:textId="4C615685" w:rsidR="00B37AF9" w:rsidRDefault="00B37AF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2" w:name="_Hlk105151433"/>
      <w:r>
        <w:t>D</w:t>
      </w:r>
      <w:r w:rsidRPr="000A03AF">
        <w:t xml:space="preserve">e AGVV </w:t>
      </w:r>
      <w:r>
        <w:t xml:space="preserve">zal in 2022 </w:t>
      </w:r>
      <w:r w:rsidRPr="000A03AF">
        <w:t>worden gewijzigd</w:t>
      </w:r>
      <w:r>
        <w:t xml:space="preserve">. Het kan daardoor zijn </w:t>
      </w:r>
      <w:r w:rsidRPr="000A03AF">
        <w:t>dat deze checklist wijzigt.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0570" w14:textId="77777777" w:rsidR="00DD4CEB" w:rsidRDefault="00DD4C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5FC9" w14:textId="77777777" w:rsidR="00DD4CEB" w:rsidRDefault="00DD4C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03C7" w14:textId="77777777" w:rsidR="00DD4CEB" w:rsidRDefault="00DD4C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50510">
    <w:abstractNumId w:val="7"/>
  </w:num>
  <w:num w:numId="2" w16cid:durableId="433984923">
    <w:abstractNumId w:val="3"/>
  </w:num>
  <w:num w:numId="3" w16cid:durableId="2142069753">
    <w:abstractNumId w:val="11"/>
  </w:num>
  <w:num w:numId="4" w16cid:durableId="1908609608">
    <w:abstractNumId w:val="6"/>
  </w:num>
  <w:num w:numId="5" w16cid:durableId="89275773">
    <w:abstractNumId w:val="0"/>
  </w:num>
  <w:num w:numId="6" w16cid:durableId="1452087937">
    <w:abstractNumId w:val="10"/>
  </w:num>
  <w:num w:numId="7" w16cid:durableId="711686269">
    <w:abstractNumId w:val="1"/>
  </w:num>
  <w:num w:numId="8" w16cid:durableId="1287541065">
    <w:abstractNumId w:val="8"/>
  </w:num>
  <w:num w:numId="9" w16cid:durableId="458643247">
    <w:abstractNumId w:val="5"/>
  </w:num>
  <w:num w:numId="10" w16cid:durableId="1927809343">
    <w:abstractNumId w:val="6"/>
  </w:num>
  <w:num w:numId="11" w16cid:durableId="2125267054">
    <w:abstractNumId w:val="6"/>
  </w:num>
  <w:num w:numId="12" w16cid:durableId="2003047472">
    <w:abstractNumId w:val="2"/>
  </w:num>
  <w:num w:numId="13" w16cid:durableId="980883816">
    <w:abstractNumId w:val="4"/>
  </w:num>
  <w:num w:numId="14" w16cid:durableId="1173685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1442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F"/>
    <w:rsid w:val="0000010A"/>
    <w:rsid w:val="00021666"/>
    <w:rsid w:val="00072673"/>
    <w:rsid w:val="000D1C37"/>
    <w:rsid w:val="000D3E45"/>
    <w:rsid w:val="000F3550"/>
    <w:rsid w:val="00102CAF"/>
    <w:rsid w:val="00102D36"/>
    <w:rsid w:val="00110A65"/>
    <w:rsid w:val="00114B25"/>
    <w:rsid w:val="001248A8"/>
    <w:rsid w:val="00147844"/>
    <w:rsid w:val="00157BCE"/>
    <w:rsid w:val="00185309"/>
    <w:rsid w:val="001955D0"/>
    <w:rsid w:val="00197612"/>
    <w:rsid w:val="001A5F61"/>
    <w:rsid w:val="001B5673"/>
    <w:rsid w:val="001B5BF7"/>
    <w:rsid w:val="001C517A"/>
    <w:rsid w:val="001D03DE"/>
    <w:rsid w:val="00201945"/>
    <w:rsid w:val="00211907"/>
    <w:rsid w:val="00267E3F"/>
    <w:rsid w:val="0028560D"/>
    <w:rsid w:val="002A1800"/>
    <w:rsid w:val="002A40B7"/>
    <w:rsid w:val="002A62AB"/>
    <w:rsid w:val="002C0F9A"/>
    <w:rsid w:val="002D53F5"/>
    <w:rsid w:val="002D7EE3"/>
    <w:rsid w:val="002F2904"/>
    <w:rsid w:val="003006FE"/>
    <w:rsid w:val="00304109"/>
    <w:rsid w:val="00326FA1"/>
    <w:rsid w:val="003408E8"/>
    <w:rsid w:val="00343FA7"/>
    <w:rsid w:val="0034652F"/>
    <w:rsid w:val="003812AF"/>
    <w:rsid w:val="003849F9"/>
    <w:rsid w:val="003950D3"/>
    <w:rsid w:val="003D6486"/>
    <w:rsid w:val="004138C8"/>
    <w:rsid w:val="00414E29"/>
    <w:rsid w:val="0042793D"/>
    <w:rsid w:val="00447DEC"/>
    <w:rsid w:val="00452EBF"/>
    <w:rsid w:val="00454CF1"/>
    <w:rsid w:val="00455B0E"/>
    <w:rsid w:val="004622C9"/>
    <w:rsid w:val="00465D20"/>
    <w:rsid w:val="0047090C"/>
    <w:rsid w:val="00495FA1"/>
    <w:rsid w:val="004C76F8"/>
    <w:rsid w:val="004D0AB4"/>
    <w:rsid w:val="004D55F1"/>
    <w:rsid w:val="004D7111"/>
    <w:rsid w:val="00524790"/>
    <w:rsid w:val="005471E0"/>
    <w:rsid w:val="00556EF5"/>
    <w:rsid w:val="00571B15"/>
    <w:rsid w:val="00571B71"/>
    <w:rsid w:val="005831C5"/>
    <w:rsid w:val="005A0EE6"/>
    <w:rsid w:val="005A73BD"/>
    <w:rsid w:val="005C1E2B"/>
    <w:rsid w:val="005D4A60"/>
    <w:rsid w:val="005E6B57"/>
    <w:rsid w:val="005F34FE"/>
    <w:rsid w:val="005F60F6"/>
    <w:rsid w:val="00615E39"/>
    <w:rsid w:val="00621815"/>
    <w:rsid w:val="00622124"/>
    <w:rsid w:val="00627D64"/>
    <w:rsid w:val="00630F0B"/>
    <w:rsid w:val="00650DB0"/>
    <w:rsid w:val="006571CE"/>
    <w:rsid w:val="00685E27"/>
    <w:rsid w:val="006A53D1"/>
    <w:rsid w:val="006D3559"/>
    <w:rsid w:val="006F05CC"/>
    <w:rsid w:val="006F631B"/>
    <w:rsid w:val="006F6F4B"/>
    <w:rsid w:val="007045B8"/>
    <w:rsid w:val="0075030E"/>
    <w:rsid w:val="007840F7"/>
    <w:rsid w:val="007C4344"/>
    <w:rsid w:val="007F3ECE"/>
    <w:rsid w:val="007F5D2B"/>
    <w:rsid w:val="00821B86"/>
    <w:rsid w:val="00822991"/>
    <w:rsid w:val="00834F47"/>
    <w:rsid w:val="008418FE"/>
    <w:rsid w:val="00877CD3"/>
    <w:rsid w:val="00881667"/>
    <w:rsid w:val="008858B5"/>
    <w:rsid w:val="00893CDE"/>
    <w:rsid w:val="008C4B99"/>
    <w:rsid w:val="008E68F2"/>
    <w:rsid w:val="00912F32"/>
    <w:rsid w:val="009226F1"/>
    <w:rsid w:val="00925438"/>
    <w:rsid w:val="0093269F"/>
    <w:rsid w:val="00937A58"/>
    <w:rsid w:val="00941F21"/>
    <w:rsid w:val="009436D9"/>
    <w:rsid w:val="0098669E"/>
    <w:rsid w:val="00995CA7"/>
    <w:rsid w:val="00996F85"/>
    <w:rsid w:val="009A7A6D"/>
    <w:rsid w:val="009C31BE"/>
    <w:rsid w:val="009D5089"/>
    <w:rsid w:val="00A01C22"/>
    <w:rsid w:val="00A30351"/>
    <w:rsid w:val="00A76A29"/>
    <w:rsid w:val="00AC7021"/>
    <w:rsid w:val="00AD1F75"/>
    <w:rsid w:val="00AF6D7F"/>
    <w:rsid w:val="00B017C8"/>
    <w:rsid w:val="00B06DEE"/>
    <w:rsid w:val="00B216D8"/>
    <w:rsid w:val="00B37AF9"/>
    <w:rsid w:val="00B51362"/>
    <w:rsid w:val="00B769B1"/>
    <w:rsid w:val="00B83C70"/>
    <w:rsid w:val="00BA3684"/>
    <w:rsid w:val="00BB0726"/>
    <w:rsid w:val="00BB6462"/>
    <w:rsid w:val="00BE1B48"/>
    <w:rsid w:val="00BF2E34"/>
    <w:rsid w:val="00C344BC"/>
    <w:rsid w:val="00C376F7"/>
    <w:rsid w:val="00C47F95"/>
    <w:rsid w:val="00C62B9B"/>
    <w:rsid w:val="00C72E38"/>
    <w:rsid w:val="00C76D71"/>
    <w:rsid w:val="00C80912"/>
    <w:rsid w:val="00C93E9E"/>
    <w:rsid w:val="00CB4578"/>
    <w:rsid w:val="00CD1E0D"/>
    <w:rsid w:val="00D1166C"/>
    <w:rsid w:val="00D1255B"/>
    <w:rsid w:val="00D40777"/>
    <w:rsid w:val="00D50155"/>
    <w:rsid w:val="00D548EE"/>
    <w:rsid w:val="00D7141E"/>
    <w:rsid w:val="00D8134C"/>
    <w:rsid w:val="00D842D8"/>
    <w:rsid w:val="00D95557"/>
    <w:rsid w:val="00DA27F6"/>
    <w:rsid w:val="00DA6C3D"/>
    <w:rsid w:val="00DB5269"/>
    <w:rsid w:val="00DD409F"/>
    <w:rsid w:val="00DD4CEB"/>
    <w:rsid w:val="00DF290B"/>
    <w:rsid w:val="00E005DA"/>
    <w:rsid w:val="00E01953"/>
    <w:rsid w:val="00E01DCF"/>
    <w:rsid w:val="00E227AA"/>
    <w:rsid w:val="00E229CF"/>
    <w:rsid w:val="00E43808"/>
    <w:rsid w:val="00E47110"/>
    <w:rsid w:val="00E51BDE"/>
    <w:rsid w:val="00E7133A"/>
    <w:rsid w:val="00E74C72"/>
    <w:rsid w:val="00E7563F"/>
    <w:rsid w:val="00E817DA"/>
    <w:rsid w:val="00EC003B"/>
    <w:rsid w:val="00EC2A89"/>
    <w:rsid w:val="00ED1D74"/>
    <w:rsid w:val="00EE515E"/>
    <w:rsid w:val="00EF4900"/>
    <w:rsid w:val="00F13C3C"/>
    <w:rsid w:val="00F23A27"/>
    <w:rsid w:val="00F26463"/>
    <w:rsid w:val="00F5399E"/>
    <w:rsid w:val="00F55147"/>
    <w:rsid w:val="00F600BE"/>
    <w:rsid w:val="00F635D2"/>
    <w:rsid w:val="00F82C28"/>
    <w:rsid w:val="00F9314C"/>
    <w:rsid w:val="00F953EF"/>
    <w:rsid w:val="00FA3B14"/>
    <w:rsid w:val="00FA4F00"/>
    <w:rsid w:val="00FB0384"/>
    <w:rsid w:val="00FB42F5"/>
    <w:rsid w:val="00FD3202"/>
    <w:rsid w:val="00FD48E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58F310CA"/>
  <w15:chartTrackingRefBased/>
  <w15:docId w15:val="{DD59A4BF-3CAB-4448-99F0-93B2E59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7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C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CD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CD3"/>
    <w:rPr>
      <w:b/>
      <w:bCs/>
      <w:szCs w:val="20"/>
    </w:rPr>
  </w:style>
  <w:style w:type="paragraph" w:styleId="Revisie">
    <w:name w:val="Revision"/>
    <w:hidden/>
    <w:uiPriority w:val="99"/>
    <w:semiHidden/>
    <w:rsid w:val="0047090C"/>
    <w:pPr>
      <w:spacing w:line="240" w:lineRule="auto"/>
      <w:ind w:left="0" w:firstLine="0"/>
    </w:pPr>
  </w:style>
  <w:style w:type="character" w:styleId="Hyperlink">
    <w:name w:val="Hyperlink"/>
    <w:basedOn w:val="Standaardalinea-lettertype"/>
    <w:uiPriority w:val="99"/>
    <w:unhideWhenUsed/>
    <w:rsid w:val="00C47F9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1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124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C76D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6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C76D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6D7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rsid w:val="00C76D7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76D71"/>
    <w:rPr>
      <w:i/>
      <w:iCs/>
    </w:rPr>
  </w:style>
  <w:style w:type="character" w:styleId="Intensievebenadrukking">
    <w:name w:val="Intense Emphasis"/>
    <w:basedOn w:val="Standaardalinea-lettertype"/>
    <w:uiPriority w:val="21"/>
    <w:rsid w:val="00C76D71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C76D7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C76D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D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76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D71"/>
    <w:rPr>
      <w:i/>
      <w:iCs/>
      <w:color w:val="4472C4" w:themeColor="accent1"/>
    </w:rPr>
  </w:style>
  <w:style w:type="character" w:styleId="Titelvanboek">
    <w:name w:val="Book Title"/>
    <w:basedOn w:val="Standaardalinea-lettertype"/>
    <w:uiPriority w:val="33"/>
    <w:rsid w:val="00C76D7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DD4C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PDF/?uri=CELEX:32014R0651&amp;from=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114A-D2D9-4B34-B1DD-818F0AF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8</cp:revision>
  <cp:lastPrinted>2019-11-18T13:40:00Z</cp:lastPrinted>
  <dcterms:created xsi:type="dcterms:W3CDTF">2022-04-20T14:24:00Z</dcterms:created>
  <dcterms:modified xsi:type="dcterms:W3CDTF">2022-11-25T10:04:00Z</dcterms:modified>
</cp:coreProperties>
</file>